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09F" w:rsidRDefault="006A209F" w:rsidP="006A209F"/>
    <w:p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</w:p>
    <w:p w:rsidR="006A209F" w:rsidRPr="00B80026" w:rsidRDefault="006A209F" w:rsidP="006A209F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A209F" w:rsidRDefault="00CF6064" w:rsidP="006A209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F606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Website Maintenance &amp; Marketing Services</w:t>
      </w:r>
      <w:r w:rsidR="0006008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for </w:t>
      </w:r>
      <w:r w:rsidRPr="00CF606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Department of Commerce</w:t>
      </w:r>
    </w:p>
    <w:p w:rsidR="006A209F" w:rsidRPr="00B80026" w:rsidRDefault="006A209F" w:rsidP="006A209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A209F" w:rsidRDefault="006A209F" w:rsidP="006A209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RFP # </w:t>
      </w:r>
      <w:r w:rsidR="00CF6064" w:rsidRPr="00CF606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5400019012</w:t>
      </w:r>
    </w:p>
    <w:p w:rsidR="006A209F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209F" w:rsidRPr="00B80026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A209F" w:rsidRPr="00CF6064" w:rsidRDefault="00CF6064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Wednes</w:t>
      </w:r>
      <w:r w:rsidR="006A209F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day,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January</w:t>
      </w:r>
      <w:r w:rsidR="006A209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22</w:t>
      </w:r>
      <w:r w:rsidR="006A209F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20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</w:t>
      </w:r>
      <w:r w:rsidR="006A209F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</w:t>
      </w:r>
      <w:r w:rsidR="007B1DE3" w:rsidRPr="007B1DE3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  <w:u w:val="single"/>
        </w:rPr>
        <w:t xml:space="preserve">2:30 PM </w:t>
      </w:r>
      <w:r w:rsidRPr="007B1DE3">
        <w:rPr>
          <w:rFonts w:ascii="Times New Roman" w:eastAsia="Times New Roman" w:hAnsi="Times New Roman" w:cs="Times New Roman"/>
          <w:b/>
          <w:strike/>
          <w:color w:val="FF0000"/>
          <w:sz w:val="24"/>
          <w:szCs w:val="24"/>
          <w:highlight w:val="yellow"/>
          <w:u w:val="single"/>
        </w:rPr>
        <w:t>10</w:t>
      </w:r>
      <w:r w:rsidR="006A209F" w:rsidRPr="007B1DE3">
        <w:rPr>
          <w:rFonts w:ascii="Times New Roman" w:eastAsia="Times New Roman" w:hAnsi="Times New Roman" w:cs="Times New Roman"/>
          <w:b/>
          <w:strike/>
          <w:color w:val="FF0000"/>
          <w:sz w:val="24"/>
          <w:szCs w:val="24"/>
          <w:highlight w:val="yellow"/>
          <w:u w:val="single"/>
        </w:rPr>
        <w:t xml:space="preserve">:00 </w:t>
      </w:r>
      <w:r w:rsidR="0006008D" w:rsidRPr="007B1DE3">
        <w:rPr>
          <w:rFonts w:ascii="Times New Roman" w:eastAsia="Times New Roman" w:hAnsi="Times New Roman" w:cs="Times New Roman"/>
          <w:b/>
          <w:strike/>
          <w:color w:val="FF0000"/>
          <w:sz w:val="24"/>
          <w:szCs w:val="24"/>
          <w:highlight w:val="yellow"/>
          <w:u w:val="single"/>
        </w:rPr>
        <w:t>A</w:t>
      </w:r>
      <w:r w:rsidR="006A209F" w:rsidRPr="007B1DE3">
        <w:rPr>
          <w:rFonts w:ascii="Times New Roman" w:eastAsia="Times New Roman" w:hAnsi="Times New Roman" w:cs="Times New Roman"/>
          <w:b/>
          <w:strike/>
          <w:color w:val="FF0000"/>
          <w:sz w:val="24"/>
          <w:szCs w:val="24"/>
          <w:highlight w:val="yellow"/>
          <w:u w:val="single"/>
        </w:rPr>
        <w:t>M</w:t>
      </w:r>
      <w:r w:rsidR="006A209F" w:rsidRPr="007B1DE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>The meeting will be held at: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A209F" w:rsidRPr="008B0F31" w:rsidRDefault="008B0F31" w:rsidP="006A209F">
      <w:pPr>
        <w:ind w:left="100" w:right="-2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8B0F3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Department of Commerce</w:t>
      </w:r>
    </w:p>
    <w:p w:rsidR="006A209F" w:rsidRPr="008B0F31" w:rsidRDefault="0006008D" w:rsidP="006A209F">
      <w:pPr>
        <w:ind w:left="100"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0F31">
        <w:rPr>
          <w:rFonts w:ascii="Times New Roman" w:eastAsia="Times New Roman" w:hAnsi="Times New Roman" w:cs="Times New Roman"/>
          <w:b/>
          <w:sz w:val="24"/>
          <w:szCs w:val="24"/>
        </w:rPr>
        <w:t xml:space="preserve">1201 Main Street, </w:t>
      </w:r>
      <w:r w:rsidR="008B0F31" w:rsidRPr="008B0F31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0A12ED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8B0F31" w:rsidRPr="008B0F31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 w:rsidR="008B0F31" w:rsidRPr="008B0F31">
        <w:rPr>
          <w:rFonts w:ascii="Times New Roman" w:eastAsia="Times New Roman" w:hAnsi="Times New Roman" w:cs="Times New Roman"/>
          <w:b/>
          <w:sz w:val="24"/>
          <w:szCs w:val="24"/>
        </w:rPr>
        <w:t xml:space="preserve"> floor</w:t>
      </w:r>
      <w:bookmarkStart w:id="0" w:name="_GoBack"/>
      <w:bookmarkEnd w:id="0"/>
    </w:p>
    <w:p w:rsidR="006A209F" w:rsidRPr="008B0F31" w:rsidRDefault="00961FC0" w:rsidP="006A209F">
      <w:pPr>
        <w:ind w:left="100"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0F31">
        <w:rPr>
          <w:rFonts w:ascii="Times New Roman" w:eastAsia="Times New Roman" w:hAnsi="Times New Roman" w:cs="Times New Roman"/>
          <w:b/>
          <w:sz w:val="24"/>
          <w:szCs w:val="24"/>
        </w:rPr>
        <w:t>Wateree Room</w:t>
      </w:r>
    </w:p>
    <w:p w:rsidR="006A209F" w:rsidRDefault="006A209F" w:rsidP="006A209F">
      <w:pPr>
        <w:spacing w:line="275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8B0F31">
        <w:rPr>
          <w:rFonts w:ascii="Times New Roman" w:eastAsia="Times New Roman" w:hAnsi="Times New Roman" w:cs="Times New Roman"/>
          <w:b/>
          <w:bCs/>
          <w:sz w:val="24"/>
          <w:szCs w:val="24"/>
        </w:rPr>
        <w:t>Columbia, SC 29201</w:t>
      </w:r>
    </w:p>
    <w:p w:rsidR="006A209F" w:rsidRDefault="006A209F" w:rsidP="006A209F">
      <w:pPr>
        <w:spacing w:before="12" w:line="260" w:lineRule="exact"/>
        <w:rPr>
          <w:sz w:val="26"/>
          <w:szCs w:val="26"/>
        </w:rPr>
      </w:pPr>
    </w:p>
    <w:p w:rsidR="006A209F" w:rsidRDefault="006A209F" w:rsidP="006A209F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A: (Br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A209F" w:rsidRDefault="006A209F" w:rsidP="006A209F">
      <w:pPr>
        <w:spacing w:before="14" w:line="260" w:lineRule="exact"/>
        <w:rPr>
          <w:sz w:val="26"/>
          <w:szCs w:val="26"/>
        </w:rPr>
      </w:pPr>
    </w:p>
    <w:p w:rsidR="006A209F" w:rsidRDefault="006A209F" w:rsidP="006A209F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6A209F" w:rsidRDefault="006A209F" w:rsidP="006A209F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:rsidR="006A209F" w:rsidRDefault="006A209F" w:rsidP="006A209F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6A209F" w:rsidRDefault="006A209F" w:rsidP="006A209F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6A209F" w:rsidRDefault="006A209F" w:rsidP="006A209F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nse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6A209F" w:rsidRDefault="006A209F" w:rsidP="006A209F">
      <w:pPr>
        <w:spacing w:line="200" w:lineRule="exact"/>
        <w:rPr>
          <w:sz w:val="20"/>
          <w:szCs w:val="20"/>
        </w:rPr>
      </w:pPr>
    </w:p>
    <w:p w:rsidR="006A209F" w:rsidRDefault="006A209F" w:rsidP="006A209F">
      <w:pPr>
        <w:spacing w:line="200" w:lineRule="exact"/>
        <w:rPr>
          <w:sz w:val="20"/>
          <w:szCs w:val="20"/>
        </w:rPr>
      </w:pPr>
    </w:p>
    <w:p w:rsidR="006A209F" w:rsidRDefault="006A209F" w:rsidP="006A209F">
      <w:pPr>
        <w:spacing w:line="200" w:lineRule="exact"/>
        <w:rPr>
          <w:sz w:val="20"/>
          <w:szCs w:val="20"/>
        </w:rPr>
      </w:pPr>
    </w:p>
    <w:p w:rsidR="006A209F" w:rsidRDefault="006A209F" w:rsidP="006A209F">
      <w:pPr>
        <w:spacing w:before="11" w:line="220" w:lineRule="exact"/>
      </w:pPr>
    </w:p>
    <w:p w:rsidR="006A209F" w:rsidRDefault="006A209F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Johanne M. Sullivan,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</w:p>
    <w:p w:rsidR="006A209F" w:rsidRDefault="006A209F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:rsidR="004006E6" w:rsidRPr="004006E6" w:rsidRDefault="004006E6" w:rsidP="004006E6"/>
    <w:p w:rsidR="004006E6" w:rsidRDefault="004006E6" w:rsidP="004006E6"/>
    <w:p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6"/>
      <w:foot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0ED1" w:rsidRDefault="00130ED1" w:rsidP="00F408E5">
      <w:r>
        <w:separator/>
      </w:r>
    </w:p>
  </w:endnote>
  <w:endnote w:type="continuationSeparator" w:id="0">
    <w:p w:rsidR="00130ED1" w:rsidRDefault="00130ED1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0ED1" w:rsidRDefault="00130ED1" w:rsidP="00F408E5">
      <w:r>
        <w:separator/>
      </w:r>
    </w:p>
  </w:footnote>
  <w:footnote w:type="continuationSeparator" w:id="0">
    <w:p w:rsidR="00130ED1" w:rsidRDefault="00130ED1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CC" w:rsidRDefault="0092485A">
    <w:pPr>
      <w:pStyle w:val="Header"/>
    </w:pPr>
    <w:r>
      <w:rPr>
        <w:noProof/>
      </w:rPr>
      <w:drawing>
        <wp:inline distT="0" distB="0" distL="0" distR="0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542AF"/>
    <w:rsid w:val="0006008D"/>
    <w:rsid w:val="000A12ED"/>
    <w:rsid w:val="000D08D7"/>
    <w:rsid w:val="00130ED1"/>
    <w:rsid w:val="00241B61"/>
    <w:rsid w:val="00284996"/>
    <w:rsid w:val="00370EA9"/>
    <w:rsid w:val="004006E6"/>
    <w:rsid w:val="004C04A4"/>
    <w:rsid w:val="00513DB9"/>
    <w:rsid w:val="005C3D76"/>
    <w:rsid w:val="005F270C"/>
    <w:rsid w:val="00606BDD"/>
    <w:rsid w:val="00615698"/>
    <w:rsid w:val="006A209F"/>
    <w:rsid w:val="007B1DE3"/>
    <w:rsid w:val="008211CB"/>
    <w:rsid w:val="0086579A"/>
    <w:rsid w:val="008A6C58"/>
    <w:rsid w:val="008B0F31"/>
    <w:rsid w:val="008B3062"/>
    <w:rsid w:val="0092485A"/>
    <w:rsid w:val="00961FC0"/>
    <w:rsid w:val="009B1FAF"/>
    <w:rsid w:val="00AE3482"/>
    <w:rsid w:val="00BC62A8"/>
    <w:rsid w:val="00C13910"/>
    <w:rsid w:val="00C3036E"/>
    <w:rsid w:val="00C327FF"/>
    <w:rsid w:val="00C334A3"/>
    <w:rsid w:val="00CA1211"/>
    <w:rsid w:val="00CC12CC"/>
    <w:rsid w:val="00CF6064"/>
    <w:rsid w:val="00D278ED"/>
    <w:rsid w:val="00DD1660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F21036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Sullivan, Johanne</cp:lastModifiedBy>
  <cp:revision>2</cp:revision>
  <cp:lastPrinted>2016-06-30T20:28:00Z</cp:lastPrinted>
  <dcterms:created xsi:type="dcterms:W3CDTF">2020-01-08T12:58:00Z</dcterms:created>
  <dcterms:modified xsi:type="dcterms:W3CDTF">2020-01-08T12:58:00Z</dcterms:modified>
</cp:coreProperties>
</file>