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09F" w:rsidRDefault="006A209F" w:rsidP="006A209F"/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A209F" w:rsidRDefault="0006008D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Statewide Aerial Imagery Project for RFA</w:t>
      </w:r>
    </w:p>
    <w:p w:rsidR="006A209F" w:rsidRPr="00B80026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A209F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540001</w:t>
      </w:r>
      <w:r w:rsidR="000600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8629</w:t>
      </w:r>
    </w:p>
    <w:p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Tues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day, </w:t>
      </w:r>
      <w:r w:rsidR="000600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November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600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0600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 w:rsidR="000600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A209F" w:rsidRDefault="0006008D" w:rsidP="006A209F">
      <w:pPr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SC State Fiscal Accountability Authority</w:t>
      </w:r>
    </w:p>
    <w:p w:rsidR="006A209F" w:rsidRPr="003D2034" w:rsidRDefault="0006008D" w:rsidP="006A209F">
      <w:pPr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1201 Main Street, Suite 600</w:t>
      </w:r>
    </w:p>
    <w:p w:rsidR="006A209F" w:rsidRPr="003D2034" w:rsidRDefault="0006008D" w:rsidP="006A209F">
      <w:pPr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MMO Large Conference Room</w:t>
      </w:r>
    </w:p>
    <w:p w:rsidR="006A209F" w:rsidRDefault="006A209F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</w:p>
    <w:p w:rsidR="006A209F" w:rsidRDefault="006A209F" w:rsidP="006A209F">
      <w:pPr>
        <w:spacing w:before="12" w:line="260" w:lineRule="exact"/>
        <w:rPr>
          <w:sz w:val="26"/>
          <w:szCs w:val="26"/>
        </w:rPr>
      </w:pPr>
    </w:p>
    <w:p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A209F" w:rsidRDefault="006A209F" w:rsidP="006A209F">
      <w:pPr>
        <w:spacing w:before="14" w:line="260" w:lineRule="exact"/>
        <w:rPr>
          <w:sz w:val="26"/>
          <w:szCs w:val="26"/>
        </w:rPr>
      </w:pPr>
    </w:p>
    <w:p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before="11" w:line="220" w:lineRule="exact"/>
      </w:pPr>
    </w:p>
    <w:p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4006E6" w:rsidRPr="004006E6" w:rsidRDefault="004006E6" w:rsidP="004006E6">
      <w:bookmarkStart w:id="0" w:name="_GoBack"/>
      <w:bookmarkEnd w:id="0"/>
    </w:p>
    <w:p w:rsidR="004006E6" w:rsidRDefault="004006E6" w:rsidP="004006E6"/>
    <w:p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062" w:rsidRDefault="008B3062" w:rsidP="00F408E5">
      <w:r>
        <w:separator/>
      </w:r>
    </w:p>
  </w:endnote>
  <w:endnote w:type="continuationSeparator" w:id="0">
    <w:p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062" w:rsidRDefault="008B3062" w:rsidP="00F408E5">
      <w:r>
        <w:separator/>
      </w:r>
    </w:p>
  </w:footnote>
  <w:footnote w:type="continuationSeparator" w:id="0">
    <w:p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D08D7"/>
    <w:rsid w:val="00241B61"/>
    <w:rsid w:val="00284996"/>
    <w:rsid w:val="00370EA9"/>
    <w:rsid w:val="004006E6"/>
    <w:rsid w:val="004C04A4"/>
    <w:rsid w:val="00513DB9"/>
    <w:rsid w:val="005C3D76"/>
    <w:rsid w:val="005F270C"/>
    <w:rsid w:val="00606BDD"/>
    <w:rsid w:val="00615698"/>
    <w:rsid w:val="006A209F"/>
    <w:rsid w:val="008211CB"/>
    <w:rsid w:val="0086579A"/>
    <w:rsid w:val="008A6C58"/>
    <w:rsid w:val="008B3062"/>
    <w:rsid w:val="0092485A"/>
    <w:rsid w:val="009B1FAF"/>
    <w:rsid w:val="00AE3482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3F0168D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2019-10-30T16:50:00Z</dcterms:created>
  <dcterms:modified xsi:type="dcterms:W3CDTF">2019-10-30T16:50:00Z</dcterms:modified>
</cp:coreProperties>
</file>