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E1723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96774B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MUSC </w:t>
      </w:r>
      <w:r w:rsidR="00E172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Storm Eye Institute</w:t>
      </w:r>
    </w:p>
    <w:p w:rsidR="00E1723A" w:rsidRPr="003D2034" w:rsidRDefault="00E1723A" w:rsidP="00E1723A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Storm Eye Auditorium</w:t>
      </w:r>
    </w:p>
    <w:p w:rsidR="006A209F" w:rsidRDefault="000F4647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167 Ashley Avenue, Room 809</w:t>
      </w:r>
    </w:p>
    <w:p w:rsidR="006A209F" w:rsidRDefault="0096774B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Charleston</w:t>
      </w:r>
      <w:r w:rsidR="006A209F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425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bookmarkStart w:id="0" w:name="_GoBack"/>
      <w:bookmarkEnd w:id="0"/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774B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1723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1D931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2019-12-10T21:17:00Z</dcterms:created>
  <dcterms:modified xsi:type="dcterms:W3CDTF">2019-12-10T21:17:00Z</dcterms:modified>
</cp:coreProperties>
</file>