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547192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SCDHEC Electronic Health Record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547192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5400013262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547192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2017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Department of </w:t>
      </w:r>
      <w:r w:rsidR="00547192">
        <w:rPr>
          <w:rFonts w:ascii="Times New Roman" w:eastAsia="Times New Roman" w:hAnsi="Times New Roman" w:cs="Times New Roman"/>
          <w:b/>
          <w:bCs/>
          <w:sz w:val="24"/>
          <w:szCs w:val="24"/>
        </w:rPr>
        <w:t>Health and Environmental Control</w:t>
      </w:r>
    </w:p>
    <w:p w:rsidR="00B80026" w:rsidRDefault="00547192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301 Gervais Street, Room 429</w:t>
      </w:r>
    </w:p>
    <w:p w:rsidR="00B80026" w:rsidRDefault="00547192" w:rsidP="00B8002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0026" w:rsidRDefault="00B80026" w:rsidP="00B80026">
      <w:pPr>
        <w:spacing w:before="14" w:line="260" w:lineRule="exact"/>
        <w:rPr>
          <w:sz w:val="26"/>
          <w:szCs w:val="26"/>
        </w:rPr>
      </w:pPr>
    </w:p>
    <w:p w:rsidR="00B80026" w:rsidRDefault="00B80026" w:rsidP="00B8002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80026" w:rsidRDefault="00B80026" w:rsidP="00B8002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B80026" w:rsidRDefault="00B80026" w:rsidP="00B80026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0026" w:rsidRDefault="00B80026" w:rsidP="00B8002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80026" w:rsidRDefault="00B80026" w:rsidP="00B8002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bookmarkStart w:id="0" w:name="_GoBack"/>
      <w:bookmarkEnd w:id="0"/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9B1FAF"/>
    <w:rsid w:val="009D2429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2017-11-30T16:21:00Z</dcterms:created>
  <dcterms:modified xsi:type="dcterms:W3CDTF">2017-11-30T16:21:00Z</dcterms:modified>
</cp:coreProperties>
</file>