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5A40" w:rsidRDefault="001E7FD1" w:rsidP="001E7FD1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7548D144" w14:textId="77777777" w:rsidR="001E7FD1" w:rsidRPr="00C35A40" w:rsidRDefault="001E7FD1" w:rsidP="001E7FD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28C0ACF9" w14:textId="1550537E" w:rsidR="00C35A40" w:rsidRPr="008F3AAC" w:rsidRDefault="00D47B07" w:rsidP="00C35A40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SCSDB Food Service</w:t>
      </w:r>
    </w:p>
    <w:p w14:paraId="02B89E5C" w14:textId="0A41CC0D" w:rsidR="00C35A40" w:rsidRPr="00C35A40" w:rsidRDefault="00C35A40" w:rsidP="00C35A40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C35A40">
        <w:rPr>
          <w:rFonts w:ascii="Times New Roman" w:hAnsi="Times New Roman" w:cs="Times New Roman"/>
          <w:b/>
          <w:sz w:val="24"/>
          <w:szCs w:val="24"/>
        </w:rPr>
        <w:t>RFP # 540002075</w:t>
      </w:r>
      <w:r w:rsidR="00D47B07">
        <w:rPr>
          <w:rFonts w:ascii="Times New Roman" w:hAnsi="Times New Roman" w:cs="Times New Roman"/>
          <w:b/>
          <w:sz w:val="24"/>
          <w:szCs w:val="24"/>
        </w:rPr>
        <w:t>4</w:t>
      </w:r>
    </w:p>
    <w:p w14:paraId="2C26942B" w14:textId="5ABD3C57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43377D25" w:rsidR="001E7FD1" w:rsidRPr="00686B75" w:rsidRDefault="00D47B07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D47B07"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382004" w:rsidRPr="00D47B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Pr="00D47B07">
        <w:rPr>
          <w:rFonts w:ascii="Verdana" w:eastAsia="Times New Roman" w:hAnsi="Verdana" w:cs="Times New Roman"/>
          <w:b/>
          <w:sz w:val="20"/>
          <w:szCs w:val="20"/>
          <w:u w:val="single"/>
        </w:rPr>
        <w:t>June 2</w:t>
      </w:r>
      <w:r w:rsidR="00336C74" w:rsidRPr="00D47B07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D47B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 w:rsidRPr="00D47B07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D47B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Pr="00D47B07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382004" w:rsidRPr="00D47B07">
        <w:rPr>
          <w:rFonts w:ascii="Verdana" w:eastAsia="Times New Roman" w:hAnsi="Verdana" w:cs="Times New Roman"/>
          <w:b/>
          <w:sz w:val="20"/>
          <w:szCs w:val="20"/>
          <w:u w:val="single"/>
        </w:rPr>
        <w:t>:00</w:t>
      </w:r>
      <w:r w:rsidR="00E01CD3" w:rsidRPr="00D47B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D47B07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C73FC2" w:rsidRPr="00D47B07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E448" w14:textId="77777777" w:rsidR="00FF1F50" w:rsidRDefault="00FF1F50" w:rsidP="00F408E5">
      <w:r>
        <w:separator/>
      </w:r>
    </w:p>
  </w:endnote>
  <w:endnote w:type="continuationSeparator" w:id="0">
    <w:p w14:paraId="53CC55E0" w14:textId="77777777" w:rsidR="00FF1F50" w:rsidRDefault="00FF1F5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70D9" w14:textId="77777777" w:rsidR="00FF1F50" w:rsidRDefault="00FF1F50" w:rsidP="00F408E5">
      <w:r>
        <w:separator/>
      </w:r>
    </w:p>
  </w:footnote>
  <w:footnote w:type="continuationSeparator" w:id="0">
    <w:p w14:paraId="6120C728" w14:textId="77777777" w:rsidR="00FF1F50" w:rsidRDefault="00FF1F5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382004"/>
    <w:rsid w:val="004006E6"/>
    <w:rsid w:val="004C04A4"/>
    <w:rsid w:val="005C3D76"/>
    <w:rsid w:val="005F270C"/>
    <w:rsid w:val="005F59D5"/>
    <w:rsid w:val="00606BDD"/>
    <w:rsid w:val="00615698"/>
    <w:rsid w:val="006653DB"/>
    <w:rsid w:val="00682753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9E51CE"/>
    <w:rsid w:val="00A65ABE"/>
    <w:rsid w:val="00A97910"/>
    <w:rsid w:val="00AE3482"/>
    <w:rsid w:val="00B66C39"/>
    <w:rsid w:val="00BC62A8"/>
    <w:rsid w:val="00C13910"/>
    <w:rsid w:val="00C3036E"/>
    <w:rsid w:val="00C327FF"/>
    <w:rsid w:val="00C334A3"/>
    <w:rsid w:val="00C35A40"/>
    <w:rsid w:val="00C73FC2"/>
    <w:rsid w:val="00CA1211"/>
    <w:rsid w:val="00CA23DA"/>
    <w:rsid w:val="00CC12CC"/>
    <w:rsid w:val="00D47B07"/>
    <w:rsid w:val="00DD1660"/>
    <w:rsid w:val="00E01CD3"/>
    <w:rsid w:val="00E136FE"/>
    <w:rsid w:val="00E22E6D"/>
    <w:rsid w:val="00E708E2"/>
    <w:rsid w:val="00E71A81"/>
    <w:rsid w:val="00EB79F9"/>
    <w:rsid w:val="00F408E5"/>
    <w:rsid w:val="00F575A6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2021-04-19T13:20:00Z</dcterms:created>
  <dcterms:modified xsi:type="dcterms:W3CDTF">2021-05-26T20:31:00Z</dcterms:modified>
</cp:coreProperties>
</file>