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5EC4" w:rsidRPr="00F85EC4" w:rsidRDefault="00F85EC4" w:rsidP="00F85EC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Management &amp; Operations for Richard M. Campbell Veterans Nursing Home &amp; </w:t>
      </w:r>
    </w:p>
    <w:p w:rsidR="00D71AAD" w:rsidRPr="00B80026" w:rsidRDefault="00F85EC4" w:rsidP="00F85EC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Veterans’ Victory House  </w:t>
      </w:r>
    </w:p>
    <w:p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19127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F85EC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August 1</w:t>
      </w:r>
      <w:r w:rsidR="00FB0D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2020 at 1</w:t>
      </w:r>
      <w:r w:rsidR="00FB0D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:00.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F85EC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F85EC4">
        <w:rPr>
          <w:rFonts w:ascii="Times New Roman" w:eastAsia="Times New Roman" w:hAnsi="Times New Roman" w:cs="Times New Roman"/>
          <w:sz w:val="24"/>
          <w:szCs w:val="24"/>
        </w:rPr>
        <w:t>via tele-conference.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7C" w:rsidRDefault="009E0E7C" w:rsidP="00F408E5">
      <w:r>
        <w:separator/>
      </w:r>
    </w:p>
  </w:endnote>
  <w:endnote w:type="continuationSeparator" w:id="0">
    <w:p w:rsidR="009E0E7C" w:rsidRDefault="009E0E7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7C" w:rsidRDefault="009E0E7C" w:rsidP="00F408E5">
      <w:r>
        <w:separator/>
      </w:r>
    </w:p>
  </w:footnote>
  <w:footnote w:type="continuationSeparator" w:id="0">
    <w:p w:rsidR="009E0E7C" w:rsidRDefault="009E0E7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371D31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E0E7C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85EC4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AD4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3</cp:revision>
  <cp:lastPrinted>2016-06-30T20:28:00Z</cp:lastPrinted>
  <dcterms:created xsi:type="dcterms:W3CDTF">2020-08-07T19:41:00Z</dcterms:created>
  <dcterms:modified xsi:type="dcterms:W3CDTF">2020-08-14T20:09:00Z</dcterms:modified>
</cp:coreProperties>
</file>