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17914E80" w:rsidR="00D71AAD" w:rsidRDefault="006F4B05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VREMS Support</w:t>
      </w:r>
      <w:r w:rsidRPr="006F4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27A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2ECA361A" w:rsidR="006A209F" w:rsidRPr="00CF6064" w:rsidRDefault="00E27A2A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2</w:t>
      </w:r>
      <w:r w:rsidR="006F4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85B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5BE8231" wp14:editId="789536E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6F4B05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27A2A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2021-08-20T17:46:00Z</dcterms:created>
  <dcterms:modified xsi:type="dcterms:W3CDTF">2021-08-20T17:46:00Z</dcterms:modified>
</cp:coreProperties>
</file>