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5ABD5" w14:textId="77777777" w:rsidR="006A209F" w:rsidRDefault="006A209F" w:rsidP="006A209F"/>
    <w:p w14:paraId="409DE531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14:paraId="046E6857" w14:textId="77777777" w:rsidR="006A209F" w:rsidRPr="00B80026" w:rsidRDefault="006A209F" w:rsidP="006A209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14:paraId="1AA5756C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14:paraId="58968354" w14:textId="77777777" w:rsidR="006A209F" w:rsidRPr="00B80026" w:rsidRDefault="006A209F" w:rsidP="006A209F">
      <w:pPr>
        <w:rPr>
          <w:rFonts w:ascii="Times New Roman" w:hAnsi="Times New Roman" w:cs="Times New Roman"/>
          <w:sz w:val="24"/>
          <w:szCs w:val="24"/>
        </w:rPr>
      </w:pPr>
    </w:p>
    <w:p w14:paraId="21391837" w14:textId="77777777" w:rsidR="006A209F" w:rsidRPr="00B80026" w:rsidRDefault="006A209F" w:rsidP="006A209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14:paraId="2662C2A2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41CF600" w14:textId="2AB325FA" w:rsidR="00D71AAD" w:rsidRDefault="002C0EE6" w:rsidP="00D71AAD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Mitre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Attack Assessments for SCDOR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Solicitation</w:t>
      </w:r>
      <w:r w:rsidR="00D71AA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# </w:t>
      </w:r>
      <w:r w:rsidR="00D71AAD" w:rsidRPr="00CF606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54000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21812</w:t>
      </w:r>
    </w:p>
    <w:p w14:paraId="26163704" w14:textId="77777777" w:rsidR="006A209F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496633" w14:textId="77777777" w:rsidR="006A209F" w:rsidRPr="00B80026" w:rsidRDefault="006A209F" w:rsidP="006A209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14:paraId="43E292E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29D891" w14:textId="74DF9284" w:rsidR="006A209F" w:rsidRPr="00CF6064" w:rsidRDefault="002C0EE6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September 15</w:t>
      </w:r>
      <w:r w:rsidR="00F707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2021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1000 </w:t>
      </w:r>
      <w:r w:rsidR="00AA1A9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ET</w:t>
      </w:r>
    </w:p>
    <w:p w14:paraId="6E66252A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FACAB13" w14:textId="77777777" w:rsidR="006A209F" w:rsidRPr="00B80026" w:rsidRDefault="006A209F" w:rsidP="006A209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2BEA9D" w14:textId="77777777" w:rsidR="00D71AAD" w:rsidRDefault="006A209F" w:rsidP="00AA1A9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will be held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virtually. Contact the Procurement Officer at </w:t>
      </w:r>
      <w:hyperlink r:id="rId6" w:history="1">
        <w:r w:rsidR="00AA1A96" w:rsidRPr="0082147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zyarbrough@mmo.sc.gov</w:t>
        </w:r>
      </w:hyperlink>
      <w:r w:rsidR="00AA1A96">
        <w:rPr>
          <w:rFonts w:ascii="Times New Roman" w:eastAsia="Times New Roman" w:hAnsi="Times New Roman" w:cs="Times New Roman"/>
          <w:sz w:val="24"/>
          <w:szCs w:val="24"/>
        </w:rPr>
        <w:t xml:space="preserve"> if you wish to attend.</w:t>
      </w:r>
    </w:p>
    <w:p w14:paraId="75D48CC2" w14:textId="77777777" w:rsidR="006A209F" w:rsidRDefault="006A209F" w:rsidP="006A209F">
      <w:pPr>
        <w:spacing w:before="12" w:line="260" w:lineRule="exact"/>
        <w:rPr>
          <w:sz w:val="26"/>
          <w:szCs w:val="26"/>
        </w:rPr>
      </w:pPr>
    </w:p>
    <w:p w14:paraId="7628D4E7" w14:textId="77777777" w:rsidR="006A209F" w:rsidRDefault="006A209F" w:rsidP="006A209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A: (Br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77C8773" w14:textId="77777777" w:rsidR="006A209F" w:rsidRDefault="006A209F" w:rsidP="006A209F">
      <w:pPr>
        <w:spacing w:before="14" w:line="260" w:lineRule="exact"/>
        <w:rPr>
          <w:sz w:val="26"/>
          <w:szCs w:val="26"/>
        </w:rPr>
      </w:pPr>
    </w:p>
    <w:p w14:paraId="1F64FF0D" w14:textId="77777777" w:rsidR="006A209F" w:rsidRDefault="006A209F" w:rsidP="006A209F">
      <w:pPr>
        <w:tabs>
          <w:tab w:val="left" w:pos="1000"/>
        </w:tabs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0995903" w14:textId="77777777" w:rsidR="006A209F" w:rsidRDefault="006A209F" w:rsidP="006A209F">
      <w:pPr>
        <w:tabs>
          <w:tab w:val="left" w:pos="1000"/>
        </w:tabs>
        <w:spacing w:before="1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</w:p>
    <w:p w14:paraId="15F87FEA" w14:textId="77777777" w:rsidR="006A209F" w:rsidRDefault="006A209F" w:rsidP="006A209F">
      <w:pPr>
        <w:spacing w:line="275" w:lineRule="exact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 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794FF3D8" w14:textId="77777777" w:rsidR="006A209F" w:rsidRDefault="006A209F" w:rsidP="006A209F">
      <w:pPr>
        <w:tabs>
          <w:tab w:val="left" w:pos="1000"/>
        </w:tabs>
        <w:spacing w:line="275" w:lineRule="exact"/>
        <w:ind w:left="4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14:paraId="0B4AA7E3" w14:textId="77777777" w:rsidR="006A209F" w:rsidRDefault="006A209F" w:rsidP="006A209F">
      <w:pPr>
        <w:tabs>
          <w:tab w:val="left" w:pos="1000"/>
        </w:tabs>
        <w:spacing w:before="2"/>
        <w:ind w:left="6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14:paraId="4A175574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7C36207F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4389B4C7" w14:textId="77777777" w:rsidR="006A209F" w:rsidRDefault="006A209F" w:rsidP="006A209F">
      <w:pPr>
        <w:spacing w:line="200" w:lineRule="exact"/>
        <w:rPr>
          <w:sz w:val="20"/>
          <w:szCs w:val="20"/>
        </w:rPr>
      </w:pPr>
    </w:p>
    <w:p w14:paraId="14E90DE3" w14:textId="77777777" w:rsidR="006A209F" w:rsidRDefault="006A209F" w:rsidP="006A209F">
      <w:pPr>
        <w:spacing w:before="11" w:line="220" w:lineRule="exact"/>
      </w:pPr>
    </w:p>
    <w:p w14:paraId="4BC67DE7" w14:textId="77777777" w:rsidR="006A209F" w:rsidRDefault="00D71AAD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Zach Yarbrough, CAPM</w:t>
      </w:r>
      <w:r w:rsidR="006A20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D8E8DA" w14:textId="77777777" w:rsidR="006A209F" w:rsidRDefault="006A209F" w:rsidP="006A209F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Procurement </w:t>
      </w:r>
      <w:r w:rsidR="00AA1A96">
        <w:rPr>
          <w:rFonts w:ascii="Times New Roman" w:eastAsia="Times New Roman" w:hAnsi="Times New Roman" w:cs="Times New Roman"/>
          <w:sz w:val="24"/>
          <w:szCs w:val="24"/>
        </w:rPr>
        <w:t>Officer</w:t>
      </w:r>
    </w:p>
    <w:p w14:paraId="5469B62E" w14:textId="77777777" w:rsidR="004006E6" w:rsidRPr="004006E6" w:rsidRDefault="004006E6" w:rsidP="004006E6"/>
    <w:p w14:paraId="767EEB62" w14:textId="77777777" w:rsidR="004006E6" w:rsidRDefault="004006E6" w:rsidP="004006E6"/>
    <w:p w14:paraId="7E190549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E09D6" w14:textId="77777777" w:rsidR="000F44A4" w:rsidRDefault="000F44A4" w:rsidP="00F408E5">
      <w:r>
        <w:separator/>
      </w:r>
    </w:p>
  </w:endnote>
  <w:endnote w:type="continuationSeparator" w:id="0">
    <w:p w14:paraId="44C3E365" w14:textId="77777777" w:rsidR="000F44A4" w:rsidRDefault="000F44A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3EDAC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2391DC51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DBDDA9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C35FD" w14:textId="77777777" w:rsidR="000F44A4" w:rsidRDefault="000F44A4" w:rsidP="00F408E5">
      <w:r>
        <w:separator/>
      </w:r>
    </w:p>
  </w:footnote>
  <w:footnote w:type="continuationSeparator" w:id="0">
    <w:p w14:paraId="69CDF1BE" w14:textId="77777777" w:rsidR="000F44A4" w:rsidRDefault="000F44A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A85B3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05BE8231" wp14:editId="789536E3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542AF"/>
    <w:rsid w:val="0006008D"/>
    <w:rsid w:val="000A12ED"/>
    <w:rsid w:val="000D08D7"/>
    <w:rsid w:val="000F44A4"/>
    <w:rsid w:val="00130ED1"/>
    <w:rsid w:val="00241B61"/>
    <w:rsid w:val="00284996"/>
    <w:rsid w:val="002C0EE6"/>
    <w:rsid w:val="00322104"/>
    <w:rsid w:val="00370EA9"/>
    <w:rsid w:val="004006E6"/>
    <w:rsid w:val="004C04A4"/>
    <w:rsid w:val="00513DB9"/>
    <w:rsid w:val="005C3D76"/>
    <w:rsid w:val="005F270C"/>
    <w:rsid w:val="00606BDD"/>
    <w:rsid w:val="00615698"/>
    <w:rsid w:val="006A209F"/>
    <w:rsid w:val="008211CB"/>
    <w:rsid w:val="0086579A"/>
    <w:rsid w:val="008A6C58"/>
    <w:rsid w:val="008B0F31"/>
    <w:rsid w:val="008B3062"/>
    <w:rsid w:val="008C0221"/>
    <w:rsid w:val="0092485A"/>
    <w:rsid w:val="00961FC0"/>
    <w:rsid w:val="009B1FAF"/>
    <w:rsid w:val="00AA1A96"/>
    <w:rsid w:val="00AE3482"/>
    <w:rsid w:val="00BC62A8"/>
    <w:rsid w:val="00C13910"/>
    <w:rsid w:val="00C3036E"/>
    <w:rsid w:val="00C327FF"/>
    <w:rsid w:val="00C334A3"/>
    <w:rsid w:val="00CA1211"/>
    <w:rsid w:val="00CC12CC"/>
    <w:rsid w:val="00CF6064"/>
    <w:rsid w:val="00D109D1"/>
    <w:rsid w:val="00D278ED"/>
    <w:rsid w:val="00D71AAD"/>
    <w:rsid w:val="00DD1660"/>
    <w:rsid w:val="00EB79F9"/>
    <w:rsid w:val="00F408E5"/>
    <w:rsid w:val="00F575A6"/>
    <w:rsid w:val="00F7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56F1C4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A1A9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1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yarbrough@mmo.sc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Yarbrough, Zachary</cp:lastModifiedBy>
  <cp:revision>2</cp:revision>
  <cp:lastPrinted>2016-06-30T20:28:00Z</cp:lastPrinted>
  <dcterms:created xsi:type="dcterms:W3CDTF">2021-09-14T13:56:00Z</dcterms:created>
  <dcterms:modified xsi:type="dcterms:W3CDTF">2021-09-14T13:56:00Z</dcterms:modified>
</cp:coreProperties>
</file>