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1AAD" w:rsidRPr="00B80026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 Third Party Project Management Support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DHEC</w:t>
      </w:r>
    </w:p>
    <w:p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20477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AA1A9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December 14, 2020 at 1000 ET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  <w:bookmarkStart w:id="0" w:name="_GoBack"/>
      <w:bookmarkEnd w:id="0"/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7A" w:rsidRDefault="00E8377A" w:rsidP="00F408E5">
      <w:r>
        <w:separator/>
      </w:r>
    </w:p>
  </w:endnote>
  <w:endnote w:type="continuationSeparator" w:id="0">
    <w:p w:rsidR="00E8377A" w:rsidRDefault="00E8377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7A" w:rsidRDefault="00E8377A" w:rsidP="00F408E5">
      <w:r>
        <w:separator/>
      </w:r>
    </w:p>
  </w:footnote>
  <w:footnote w:type="continuationSeparator" w:id="0">
    <w:p w:rsidR="00E8377A" w:rsidRDefault="00E8377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42AE2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8377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498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2020-12-11T19:52:00Z</dcterms:created>
  <dcterms:modified xsi:type="dcterms:W3CDTF">2020-12-11T19:52:00Z</dcterms:modified>
</cp:coreProperties>
</file>