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Court Case Management System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5400017828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42047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B06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July </w:t>
      </w:r>
      <w:r w:rsidR="00B06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06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AC1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B0643A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 of South Carolina School of Law</w:t>
      </w:r>
    </w:p>
    <w:p w:rsidR="006A209F" w:rsidRPr="003D2034" w:rsidRDefault="00B0643A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1525 Senate Street, Room 136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</w:t>
      </w:r>
      <w:r w:rsidR="00B0643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006E6" w:rsidRDefault="006A209F" w:rsidP="00AC1DE6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20470"/>
    <w:rsid w:val="004C04A4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603AC"/>
    <w:rsid w:val="009B1FAF"/>
    <w:rsid w:val="00AC1DE6"/>
    <w:rsid w:val="00AE3482"/>
    <w:rsid w:val="00B0643A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8A74A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2019-07-23T13:04:00Z</dcterms:created>
  <dcterms:modified xsi:type="dcterms:W3CDTF">2019-07-23T13:04:00Z</dcterms:modified>
</cp:coreProperties>
</file>