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Court Case Management System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5400017828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2E5F02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July 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064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AC1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B0643A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 of South Carolina School of Law</w:t>
      </w:r>
    </w:p>
    <w:p w:rsidR="006A209F" w:rsidRPr="003D2034" w:rsidRDefault="00B0643A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1525 Senate Street, Room 136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</w:t>
      </w:r>
      <w:r w:rsidR="00B0643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006E6" w:rsidRDefault="006A209F" w:rsidP="00AC1DE6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E5F02"/>
    <w:rsid w:val="003141C2"/>
    <w:rsid w:val="00370EA9"/>
    <w:rsid w:val="004006E6"/>
    <w:rsid w:val="00420470"/>
    <w:rsid w:val="004C04A4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603AC"/>
    <w:rsid w:val="009B1FAF"/>
    <w:rsid w:val="00AC1DE6"/>
    <w:rsid w:val="00AE3482"/>
    <w:rsid w:val="00B0643A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8A74A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2019-07-23T13:05:00Z</dcterms:created>
  <dcterms:modified xsi:type="dcterms:W3CDTF">2019-07-23T13:05:00Z</dcterms:modified>
</cp:coreProperties>
</file>