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SCDC Inmate Telephone, Kiosk &amp; Tablet Systems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5400014683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745189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6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D5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CD5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Corrections</w:t>
      </w:r>
      <w:bookmarkStart w:id="0" w:name="_GoBack"/>
      <w:bookmarkEnd w:id="0"/>
    </w:p>
    <w:p w:rsidR="00B80026" w:rsidRDefault="006118D5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44</w:t>
      </w:r>
      <w:r w:rsidR="007451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Broad River Road</w:t>
      </w:r>
      <w:r w:rsidR="004436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, Conference Room 2</w:t>
      </w:r>
      <w:r w:rsidR="0074518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16</w:t>
      </w:r>
    </w:p>
    <w:p w:rsidR="00B80026" w:rsidRDefault="006118D5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29210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745189" w:rsidRDefault="00745189" w:rsidP="00B80026">
      <w:pPr>
        <w:spacing w:before="12" w:line="260" w:lineRule="exact"/>
        <w:rPr>
          <w:sz w:val="26"/>
          <w:szCs w:val="26"/>
        </w:rPr>
      </w:pPr>
    </w:p>
    <w:p w:rsidR="00745189" w:rsidRDefault="00745189" w:rsidP="0074518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745189" w:rsidRPr="003B6954" w:rsidRDefault="00745189" w:rsidP="00745189">
      <w:pPr>
        <w:spacing w:before="14" w:line="260" w:lineRule="exact"/>
        <w:rPr>
          <w:sz w:val="24"/>
          <w:szCs w:val="24"/>
        </w:rPr>
      </w:pPr>
    </w:p>
    <w:p w:rsidR="00745189" w:rsidRPr="003B6954" w:rsidRDefault="00745189" w:rsidP="0074518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745189" w:rsidRPr="003B6954" w:rsidRDefault="00745189" w:rsidP="00745189">
      <w:pPr>
        <w:pStyle w:val="ListParagraph"/>
        <w:spacing w:line="200" w:lineRule="exact"/>
        <w:rPr>
          <w:sz w:val="24"/>
          <w:szCs w:val="24"/>
        </w:rPr>
      </w:pPr>
    </w:p>
    <w:p w:rsidR="00745189" w:rsidRPr="003B6954" w:rsidRDefault="00745189" w:rsidP="0074518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745189" w:rsidRPr="003B6954" w:rsidRDefault="00745189" w:rsidP="00745189">
      <w:pPr>
        <w:pStyle w:val="ListParagraph"/>
        <w:rPr>
          <w:sz w:val="24"/>
          <w:szCs w:val="24"/>
        </w:rPr>
      </w:pPr>
    </w:p>
    <w:p w:rsidR="00745189" w:rsidRPr="003B6954" w:rsidRDefault="00745189" w:rsidP="0074518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745189" w:rsidRPr="003B6954" w:rsidRDefault="00745189" w:rsidP="00745189">
      <w:pPr>
        <w:spacing w:line="200" w:lineRule="exact"/>
        <w:rPr>
          <w:sz w:val="24"/>
          <w:szCs w:val="24"/>
        </w:rPr>
      </w:pPr>
    </w:p>
    <w:p w:rsidR="00745189" w:rsidRPr="003B6954" w:rsidRDefault="00745189" w:rsidP="0074518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436B0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745189"/>
    <w:rsid w:val="008211CB"/>
    <w:rsid w:val="0086579A"/>
    <w:rsid w:val="008A6C58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CD5916"/>
    <w:rsid w:val="00DD1660"/>
    <w:rsid w:val="00ED6351"/>
    <w:rsid w:val="00F408E5"/>
    <w:rsid w:val="00F42D21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2018-09-04T14:07:00Z</dcterms:created>
  <dcterms:modified xsi:type="dcterms:W3CDTF">2018-09-04T14:07:00Z</dcterms:modified>
</cp:coreProperties>
</file>