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15879016" w14:textId="77777777" w:rsidR="00D802EE" w:rsidRPr="008F3AAC" w:rsidRDefault="00D802EE" w:rsidP="00D802EE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SCDJJ Evidence Based Programs</w:t>
      </w:r>
    </w:p>
    <w:p w14:paraId="0CAF65CD" w14:textId="77777777" w:rsidR="00D802EE" w:rsidRPr="00C35A40" w:rsidRDefault="00D802EE" w:rsidP="00D802EE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21661</w:t>
      </w:r>
    </w:p>
    <w:p w14:paraId="7D663059" w14:textId="54EFFB46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76A87299" w:rsidR="00AE0819" w:rsidRPr="00686B75" w:rsidRDefault="00770714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August 10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AE0819" w:rsidRPr="00770714">
        <w:rPr>
          <w:rFonts w:ascii="Verdana" w:eastAsia="Times New Roman" w:hAnsi="Verdana" w:cs="Times New Roman"/>
          <w:b/>
          <w:sz w:val="20"/>
          <w:szCs w:val="20"/>
          <w:u w:val="single"/>
        </w:rPr>
        <w:t>:00 AM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4BA8C122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03691FD5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FAAB" w14:textId="77777777" w:rsidR="00845E72" w:rsidRDefault="00845E72" w:rsidP="00F408E5">
      <w:r>
        <w:separator/>
      </w:r>
    </w:p>
  </w:endnote>
  <w:endnote w:type="continuationSeparator" w:id="0">
    <w:p w14:paraId="5CFDC097" w14:textId="77777777" w:rsidR="00845E72" w:rsidRDefault="00845E7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B505" w14:textId="77777777" w:rsidR="00845E72" w:rsidRDefault="00845E72" w:rsidP="00F408E5">
      <w:r>
        <w:separator/>
      </w:r>
    </w:p>
  </w:footnote>
  <w:footnote w:type="continuationSeparator" w:id="0">
    <w:p w14:paraId="3D291730" w14:textId="77777777" w:rsidR="00845E72" w:rsidRDefault="00845E7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4D485D"/>
    <w:rsid w:val="005C3D76"/>
    <w:rsid w:val="005F270C"/>
    <w:rsid w:val="005F59D5"/>
    <w:rsid w:val="00606BDD"/>
    <w:rsid w:val="00615698"/>
    <w:rsid w:val="006653DB"/>
    <w:rsid w:val="00682753"/>
    <w:rsid w:val="00732D24"/>
    <w:rsid w:val="00770714"/>
    <w:rsid w:val="007A6F88"/>
    <w:rsid w:val="008211CB"/>
    <w:rsid w:val="00845E72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802EE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2021-04-19T13:22:00Z</dcterms:created>
  <dcterms:modified xsi:type="dcterms:W3CDTF">2021-08-09T12:34:00Z</dcterms:modified>
</cp:coreProperties>
</file>