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56A6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91BB67C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4734811F" w14:textId="77777777" w:rsidR="001E7FD1" w:rsidRDefault="001E7FD1" w:rsidP="001E7FD1"/>
    <w:p w14:paraId="7361E60B" w14:textId="77777777" w:rsidR="00AE0819" w:rsidRPr="00275CD2" w:rsidRDefault="00AE0819" w:rsidP="00AE0819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</w:rPr>
      </w:pPr>
      <w:r w:rsidRPr="00275CD2">
        <w:rPr>
          <w:rFonts w:ascii="Verdana" w:eastAsia="Times New Roman" w:hAnsi="Verdana" w:cs="Times New Roman"/>
          <w:b/>
          <w:bCs/>
          <w:color w:val="000000"/>
        </w:rPr>
        <w:t xml:space="preserve">NOTICE - Meeting of the </w:t>
      </w:r>
      <w:r w:rsidRPr="00275CD2">
        <w:rPr>
          <w:rFonts w:ascii="Verdana" w:eastAsia="Times New Roman" w:hAnsi="Verdana" w:cs="Times New Roman"/>
          <w:b/>
          <w:bCs/>
          <w:color w:val="000000"/>
          <w:u w:val="single"/>
        </w:rPr>
        <w:t>Request for Proposal Evaluation Panel</w:t>
      </w:r>
    </w:p>
    <w:p w14:paraId="0DC3394C" w14:textId="77777777" w:rsidR="00AE0819" w:rsidRPr="00275CD2" w:rsidRDefault="00AE0819" w:rsidP="00AE081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u w:val="single"/>
        </w:rPr>
      </w:pPr>
    </w:p>
    <w:p w14:paraId="15879016" w14:textId="2162F7BF" w:rsidR="00D802EE" w:rsidRPr="008F3AAC" w:rsidRDefault="00D802EE" w:rsidP="00D802EE">
      <w:pPr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SCDJJ </w:t>
      </w:r>
      <w:r w:rsidR="002228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Phone Services</w:t>
      </w:r>
    </w:p>
    <w:p w14:paraId="0CAF65CD" w14:textId="4C91516F" w:rsidR="00D802EE" w:rsidRPr="00C35A40" w:rsidRDefault="00D802EE" w:rsidP="00D802EE">
      <w:pPr>
        <w:ind w:left="864" w:firstLine="288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Pr="00C35A40">
        <w:rPr>
          <w:rFonts w:ascii="Times New Roman" w:hAnsi="Times New Roman" w:cs="Times New Roman"/>
          <w:b/>
          <w:sz w:val="24"/>
          <w:szCs w:val="24"/>
        </w:rPr>
        <w:t>RFP # 54000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222806">
        <w:rPr>
          <w:rFonts w:ascii="Times New Roman" w:hAnsi="Times New Roman" w:cs="Times New Roman"/>
          <w:b/>
          <w:sz w:val="24"/>
          <w:szCs w:val="24"/>
        </w:rPr>
        <w:t>746</w:t>
      </w:r>
    </w:p>
    <w:p w14:paraId="7D663059" w14:textId="54EFFB46" w:rsidR="00AE0819" w:rsidRPr="00C363E2" w:rsidRDefault="00AE0819" w:rsidP="00AE0819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459D046" w14:textId="77777777" w:rsidR="00AE0819" w:rsidRPr="00C363E2" w:rsidRDefault="00AE0819" w:rsidP="00AE081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497F6B5" w14:textId="343B63BF" w:rsidR="00AE0819" w:rsidRPr="00686B75" w:rsidRDefault="00222806" w:rsidP="00AE081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Thursday</w:t>
      </w:r>
      <w:r w:rsidR="00AE0819" w:rsidRPr="00770714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October 7,</w:t>
      </w:r>
      <w:r w:rsidR="00AE0819" w:rsidRPr="00770714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202</w:t>
      </w:r>
      <w:r w:rsidR="00770714" w:rsidRPr="00770714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AE0819" w:rsidRPr="00770714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="00AE0819" w:rsidRPr="00770714">
        <w:rPr>
          <w:rFonts w:ascii="Verdana" w:eastAsia="Times New Roman" w:hAnsi="Verdana" w:cs="Times New Roman"/>
          <w:b/>
          <w:sz w:val="20"/>
          <w:szCs w:val="20"/>
          <w:u w:val="single"/>
        </w:rPr>
        <w:t>:00 AM</w:t>
      </w:r>
      <w:r w:rsidR="00AE0819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FE90C4E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A89D04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408C3C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4F4BB722" w14:textId="77777777" w:rsidR="001E7FD1" w:rsidRPr="00686B75" w:rsidRDefault="007A6F8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336C74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26BD6746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 Main Street, Suite 600</w:t>
      </w:r>
    </w:p>
    <w:p w14:paraId="4B2FACB0" w14:textId="77777777" w:rsidR="001E7FD1" w:rsidRPr="00686B75" w:rsidRDefault="00336C74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olumbia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14:paraId="7F00C7FB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67B9E60" w14:textId="77777777" w:rsidR="00C73FC2" w:rsidRPr="00676E3D" w:rsidRDefault="00C73FC2" w:rsidP="00C73F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F77A39D" w14:textId="4BA8C122" w:rsidR="00C73FC2" w:rsidRPr="00676E3D" w:rsidRDefault="00C73FC2" w:rsidP="00C73FC2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2. Overview of </w:t>
      </w:r>
      <w:r w:rsidR="004D485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Demonstration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Process</w:t>
      </w:r>
    </w:p>
    <w:p w14:paraId="1BCC969A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2BA6040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EC91F4D" w14:textId="03691FD5" w:rsidR="00C73FC2" w:rsidRDefault="00C73FC2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</w:t>
      </w:r>
      <w:r w:rsidR="004D485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Demonstration </w:t>
      </w:r>
      <w:r w:rsidR="00732D24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Scoring of Proposals</w:t>
      </w:r>
    </w:p>
    <w:p w14:paraId="663D1445" w14:textId="77777777" w:rsidR="00732D24" w:rsidRDefault="00732D24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22FD7A86" w14:textId="77925596" w:rsidR="00E01CD3" w:rsidRPr="00E01CD3" w:rsidRDefault="00E01CD3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C04E58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412AAF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0F599C" w14:textId="31BA9E3F" w:rsidR="001E7FD1" w:rsidRDefault="00C73FC2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 Marie Brown, CPPO, CPPB</w:t>
      </w:r>
      <w:r w:rsidR="00E22E6D">
        <w:rPr>
          <w:rFonts w:ascii="Times New Roman" w:eastAsia="Times New Roman" w:hAnsi="Times New Roman" w:cs="Times New Roman"/>
          <w:sz w:val="24"/>
          <w:szCs w:val="24"/>
        </w:rPr>
        <w:t>, NIGP-CPP</w:t>
      </w:r>
    </w:p>
    <w:p w14:paraId="27ED8DF0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5F6B08FA" w14:textId="77777777" w:rsidR="004006E6" w:rsidRDefault="004006E6"/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2FAAB" w14:textId="77777777" w:rsidR="00845E72" w:rsidRDefault="00845E72" w:rsidP="00F408E5">
      <w:r>
        <w:separator/>
      </w:r>
    </w:p>
  </w:endnote>
  <w:endnote w:type="continuationSeparator" w:id="0">
    <w:p w14:paraId="5CFDC097" w14:textId="77777777" w:rsidR="00845E72" w:rsidRDefault="00845E7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CB505" w14:textId="77777777" w:rsidR="00845E72" w:rsidRDefault="00845E72" w:rsidP="00F408E5">
      <w:r>
        <w:separator/>
      </w:r>
    </w:p>
  </w:footnote>
  <w:footnote w:type="continuationSeparator" w:id="0">
    <w:p w14:paraId="3D291730" w14:textId="77777777" w:rsidR="00845E72" w:rsidRDefault="00845E7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E7FD1"/>
    <w:rsid w:val="002072B2"/>
    <w:rsid w:val="00222806"/>
    <w:rsid w:val="002355AE"/>
    <w:rsid w:val="00241B61"/>
    <w:rsid w:val="00275CD2"/>
    <w:rsid w:val="00284996"/>
    <w:rsid w:val="002B6B24"/>
    <w:rsid w:val="002C175D"/>
    <w:rsid w:val="00336C74"/>
    <w:rsid w:val="00370EA9"/>
    <w:rsid w:val="004006E6"/>
    <w:rsid w:val="004C04A4"/>
    <w:rsid w:val="004C103E"/>
    <w:rsid w:val="004D485D"/>
    <w:rsid w:val="005C3D76"/>
    <w:rsid w:val="005F270C"/>
    <w:rsid w:val="005F59D5"/>
    <w:rsid w:val="00606BDD"/>
    <w:rsid w:val="00615698"/>
    <w:rsid w:val="006653DB"/>
    <w:rsid w:val="00682753"/>
    <w:rsid w:val="00732D24"/>
    <w:rsid w:val="00770714"/>
    <w:rsid w:val="007A6F88"/>
    <w:rsid w:val="008211CB"/>
    <w:rsid w:val="00845E72"/>
    <w:rsid w:val="0086579A"/>
    <w:rsid w:val="008A4FAE"/>
    <w:rsid w:val="008A6C58"/>
    <w:rsid w:val="008B3062"/>
    <w:rsid w:val="00907C95"/>
    <w:rsid w:val="0092485A"/>
    <w:rsid w:val="009B1FAF"/>
    <w:rsid w:val="00A65ABE"/>
    <w:rsid w:val="00A97910"/>
    <w:rsid w:val="00AE0819"/>
    <w:rsid w:val="00AE3482"/>
    <w:rsid w:val="00B66C39"/>
    <w:rsid w:val="00BC62A8"/>
    <w:rsid w:val="00C13910"/>
    <w:rsid w:val="00C3036E"/>
    <w:rsid w:val="00C327FF"/>
    <w:rsid w:val="00C334A3"/>
    <w:rsid w:val="00C73FC2"/>
    <w:rsid w:val="00CA1211"/>
    <w:rsid w:val="00CA23DA"/>
    <w:rsid w:val="00CC12CC"/>
    <w:rsid w:val="00D802EE"/>
    <w:rsid w:val="00DD1660"/>
    <w:rsid w:val="00E01CD3"/>
    <w:rsid w:val="00E22E6D"/>
    <w:rsid w:val="00E708E2"/>
    <w:rsid w:val="00E71A81"/>
    <w:rsid w:val="00EB79F9"/>
    <w:rsid w:val="00F408E5"/>
    <w:rsid w:val="00F575A6"/>
    <w:rsid w:val="00F6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5</cp:revision>
  <cp:lastPrinted>2016-06-30T20:28:00Z</cp:lastPrinted>
  <dcterms:created xsi:type="dcterms:W3CDTF">2021-04-19T13:22:00Z</dcterms:created>
  <dcterms:modified xsi:type="dcterms:W3CDTF">2021-10-05T15:31:00Z</dcterms:modified>
</cp:coreProperties>
</file>