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A4E6A" w14:textId="77777777" w:rsidR="006A209F" w:rsidRDefault="006A209F" w:rsidP="006A209F"/>
    <w:p w14:paraId="7D4EE7EF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724BB34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72E8BA3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0FAFCC93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6647ED81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706F605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BA463DA" w14:textId="77777777" w:rsidR="002906D0" w:rsidRPr="00B80026" w:rsidRDefault="002906D0" w:rsidP="002906D0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45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Managed Security Services Provider (MSSP)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SC ADMIN OTIS</w:t>
      </w:r>
    </w:p>
    <w:p w14:paraId="2C97894C" w14:textId="77777777" w:rsidR="002906D0" w:rsidRDefault="002906D0" w:rsidP="002906D0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Solicitation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20555</w:t>
      </w:r>
    </w:p>
    <w:p w14:paraId="548556D0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60486D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7AC72F6C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ACF2465" w14:textId="77777777" w:rsidR="002906D0" w:rsidRDefault="002906D0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 23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 w:rsidR="007C4D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0930</w:t>
      </w:r>
    </w:p>
    <w:p w14:paraId="2BC14DED" w14:textId="77777777" w:rsidR="002906D0" w:rsidRDefault="002906D0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 24, 2021 at 0930 &amp; 1330</w:t>
      </w:r>
    </w:p>
    <w:p w14:paraId="46733A6B" w14:textId="339346F1" w:rsidR="006A209F" w:rsidRPr="00B80026" w:rsidRDefault="002906D0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 25, 2021 at 0930 &amp; 1330</w:t>
      </w:r>
      <w:r w:rsidR="006A209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D95023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882248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37243EA" w14:textId="77777777" w:rsidR="002906D0" w:rsidRDefault="002906D0" w:rsidP="002906D0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6B2007E" w14:textId="77777777"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5C9CE7F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4A03A731" w14:textId="77777777"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0931E077" w14:textId="77777777" w:rsidR="00537629" w:rsidRDefault="00537629" w:rsidP="00537629">
      <w:pPr>
        <w:spacing w:before="14" w:line="260" w:lineRule="exact"/>
        <w:rPr>
          <w:sz w:val="26"/>
          <w:szCs w:val="26"/>
        </w:rPr>
      </w:pPr>
    </w:p>
    <w:p w14:paraId="597CEAA7" w14:textId="77777777" w:rsidR="00537629" w:rsidRDefault="00537629" w:rsidP="005376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2842F611" w14:textId="77777777" w:rsidR="00537629" w:rsidRDefault="00537629" w:rsidP="005376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2BE6A525" w14:textId="77777777" w:rsidR="00537629" w:rsidRDefault="00537629" w:rsidP="005376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A5A5468" w14:textId="77777777" w:rsidR="00537629" w:rsidRDefault="00537629" w:rsidP="005376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Demonstration</w:t>
      </w:r>
    </w:p>
    <w:p w14:paraId="0664FD11" w14:textId="77777777" w:rsidR="00537629" w:rsidRDefault="00537629" w:rsidP="005376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14:paraId="6B4D1C23" w14:textId="77777777" w:rsidR="00537629" w:rsidRDefault="00537629" w:rsidP="005376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Adjourn</w:t>
      </w:r>
    </w:p>
    <w:p w14:paraId="083D55F1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3416AF5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65510CDE" w14:textId="77777777" w:rsidR="006A209F" w:rsidRDefault="006A209F" w:rsidP="006A209F">
      <w:pPr>
        <w:spacing w:before="11" w:line="220" w:lineRule="exact"/>
      </w:pPr>
    </w:p>
    <w:p w14:paraId="71679B4E" w14:textId="42424066" w:rsidR="006A209F" w:rsidRDefault="002906D0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</w:p>
    <w:p w14:paraId="2EBDE670" w14:textId="7CB254E1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2906D0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463E2E21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5AB59" w14:textId="77777777" w:rsidR="00AA1218" w:rsidRDefault="00AA1218" w:rsidP="00F408E5">
      <w:r>
        <w:separator/>
      </w:r>
    </w:p>
  </w:endnote>
  <w:endnote w:type="continuationSeparator" w:id="0">
    <w:p w14:paraId="415CCBAD" w14:textId="77777777" w:rsidR="00AA1218" w:rsidRDefault="00AA1218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541C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0F2991B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48C8D1B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D7F37" w14:textId="77777777" w:rsidR="00AA1218" w:rsidRDefault="00AA1218" w:rsidP="00F408E5">
      <w:r>
        <w:separator/>
      </w:r>
    </w:p>
  </w:footnote>
  <w:footnote w:type="continuationSeparator" w:id="0">
    <w:p w14:paraId="0F14F896" w14:textId="77777777" w:rsidR="00AA1218" w:rsidRDefault="00AA1218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F9F61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1984E604" wp14:editId="1A78E1D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241B61"/>
    <w:rsid w:val="00284996"/>
    <w:rsid w:val="002906D0"/>
    <w:rsid w:val="00370EA9"/>
    <w:rsid w:val="004006E6"/>
    <w:rsid w:val="004C04A4"/>
    <w:rsid w:val="00513DB9"/>
    <w:rsid w:val="00537629"/>
    <w:rsid w:val="005C3D76"/>
    <w:rsid w:val="005F270C"/>
    <w:rsid w:val="00606BDD"/>
    <w:rsid w:val="00615698"/>
    <w:rsid w:val="00684929"/>
    <w:rsid w:val="006A209F"/>
    <w:rsid w:val="007C4D8F"/>
    <w:rsid w:val="007C775B"/>
    <w:rsid w:val="008211CB"/>
    <w:rsid w:val="0086579A"/>
    <w:rsid w:val="00876124"/>
    <w:rsid w:val="008A6C58"/>
    <w:rsid w:val="008B3062"/>
    <w:rsid w:val="0092485A"/>
    <w:rsid w:val="009B1FAF"/>
    <w:rsid w:val="00AA1218"/>
    <w:rsid w:val="00AE3482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A35A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Zach Yarbrough</cp:lastModifiedBy>
  <cp:revision>2</cp:revision>
  <cp:lastPrinted>2016-06-30T20:28:00Z</cp:lastPrinted>
  <dcterms:created xsi:type="dcterms:W3CDTF">2021-03-23T12:56:00Z</dcterms:created>
  <dcterms:modified xsi:type="dcterms:W3CDTF">2021-03-23T12:56:00Z</dcterms:modified>
</cp:coreProperties>
</file>