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24E7" w14:textId="77777777" w:rsidR="006A209F" w:rsidRDefault="006A209F" w:rsidP="006A209F"/>
    <w:p w14:paraId="1CFB9AF8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B74E90B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F1D39B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F3CF37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50559E22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FA06021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94D3C4" w14:textId="457FDB9C" w:rsidR="00D71AAD" w:rsidRDefault="004C3F9C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Disaster Recovery Services for the South Carolina Disaster Recovery Office</w:t>
      </w:r>
    </w:p>
    <w:p w14:paraId="568CD0C1" w14:textId="77777777" w:rsidR="00D71AAD" w:rsidRPr="00B80026" w:rsidRDefault="00D71AA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31720C" w14:textId="77777777" w:rsidR="00D71AAD" w:rsidRDefault="00D71AA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4C3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20361</w:t>
      </w:r>
    </w:p>
    <w:p w14:paraId="4AF132D1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74A87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E32E54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1928C2A" w14:textId="423814A2" w:rsidR="006A209F" w:rsidRPr="00CF6064" w:rsidRDefault="00037728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 w:rsidR="004C3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November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4C3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13:00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E180A04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44FE5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0DF177E" w14:textId="3DFFF231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  <w:r w:rsidR="004C3F9C" w:rsidRPr="004C3F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SCDOR</w:t>
      </w:r>
    </w:p>
    <w:p w14:paraId="6346760C" w14:textId="77777777" w:rsidR="004C3F9C" w:rsidRDefault="004C3F9C" w:rsidP="006A209F">
      <w:pPr>
        <w:spacing w:before="12" w:line="260" w:lineRule="exac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C3F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632 Rosewood Drive, </w:t>
      </w:r>
    </w:p>
    <w:p w14:paraId="61B1C611" w14:textId="195B6BE2" w:rsidR="006A209F" w:rsidRDefault="004C3F9C" w:rsidP="006A209F">
      <w:pPr>
        <w:spacing w:before="12" w:line="260" w:lineRule="exact"/>
        <w:rPr>
          <w:sz w:val="26"/>
          <w:szCs w:val="26"/>
        </w:rPr>
      </w:pPr>
      <w:r w:rsidRPr="004C3F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Columbia, South Carolina, 29201</w:t>
      </w:r>
    </w:p>
    <w:p w14:paraId="20ED64EF" w14:textId="77777777" w:rsidR="004C3F9C" w:rsidRDefault="004C3F9C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C085D4D" w14:textId="7C7C7519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bookmarkStart w:id="0" w:name="_GoBack"/>
      <w:bookmarkEnd w:id="0"/>
    </w:p>
    <w:p w14:paraId="67F05F16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0B7CC29C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C429890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E3A780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59DB584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E493E88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AF09603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6AB7CA2D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7D41F6E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FC674D6" w14:textId="77777777" w:rsidR="006A209F" w:rsidRDefault="006A209F" w:rsidP="006A209F">
      <w:pPr>
        <w:spacing w:before="11" w:line="220" w:lineRule="exact"/>
      </w:pPr>
    </w:p>
    <w:p w14:paraId="4B7D0038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E5351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A4EFE47" w14:textId="77777777" w:rsidR="004006E6" w:rsidRPr="004006E6" w:rsidRDefault="004006E6" w:rsidP="004006E6"/>
    <w:p w14:paraId="337DB7F2" w14:textId="77777777" w:rsidR="004006E6" w:rsidRDefault="004006E6" w:rsidP="004006E6"/>
    <w:p w14:paraId="790683B2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916B4" w14:textId="77777777" w:rsidR="008C131E" w:rsidRDefault="008C131E" w:rsidP="00F408E5">
      <w:r>
        <w:separator/>
      </w:r>
    </w:p>
  </w:endnote>
  <w:endnote w:type="continuationSeparator" w:id="0">
    <w:p w14:paraId="00A11BCD" w14:textId="77777777" w:rsidR="008C131E" w:rsidRDefault="008C131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1A7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4E138A5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EAF2B82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FFBC" w14:textId="77777777" w:rsidR="008C131E" w:rsidRDefault="008C131E" w:rsidP="00F408E5">
      <w:r>
        <w:separator/>
      </w:r>
    </w:p>
  </w:footnote>
  <w:footnote w:type="continuationSeparator" w:id="0">
    <w:p w14:paraId="12AFD08C" w14:textId="77777777" w:rsidR="008C131E" w:rsidRDefault="008C131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37F0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C3E8DD5" wp14:editId="16D409B8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7728"/>
    <w:rsid w:val="000542AF"/>
    <w:rsid w:val="0006008D"/>
    <w:rsid w:val="000A12ED"/>
    <w:rsid w:val="000D08D7"/>
    <w:rsid w:val="00130ED1"/>
    <w:rsid w:val="00241B61"/>
    <w:rsid w:val="00284996"/>
    <w:rsid w:val="00370EA9"/>
    <w:rsid w:val="004006E6"/>
    <w:rsid w:val="004C04A4"/>
    <w:rsid w:val="004C3F9C"/>
    <w:rsid w:val="00513DB9"/>
    <w:rsid w:val="00580011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C131E"/>
    <w:rsid w:val="0092485A"/>
    <w:rsid w:val="00961FC0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5F4B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2020-11-25T16:46:00Z</dcterms:created>
  <dcterms:modified xsi:type="dcterms:W3CDTF">2020-11-25T16:46:00Z</dcterms:modified>
</cp:coreProperties>
</file>