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55A80F59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Enterprise Resource Planning 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(ERP) System-Greenville Technical College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1E682A93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9402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11D8FE15" w:rsidR="00831682" w:rsidRPr="00831682" w:rsidRDefault="00CD2F8A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es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March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7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8:00 AM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5:00 PM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Thursday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March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18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starting at 8:00 A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 through 1:30 P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4B32888C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 w:rsidR="00CD2F8A">
        <w:rPr>
          <w:rFonts w:ascii="Times New Roman" w:eastAsia="Times New Roman" w:hAnsi="Times New Roman" w:cs="Times New Roman"/>
          <w:sz w:val="24"/>
          <w:szCs w:val="24"/>
        </w:rPr>
        <w:t xml:space="preserve"> via Zoom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1548CCB8" w14:textId="03100BA0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99AA26A" w14:textId="054A6079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3828F805" w14:textId="77777777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0DEB15CE" w:rsidR="006A209F" w:rsidRDefault="0040754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A20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04D6B"/>
    <w:rsid w:val="00241B61"/>
    <w:rsid w:val="00284996"/>
    <w:rsid w:val="002E3578"/>
    <w:rsid w:val="003314F4"/>
    <w:rsid w:val="00350E29"/>
    <w:rsid w:val="00370EA9"/>
    <w:rsid w:val="004006E6"/>
    <w:rsid w:val="0040754C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72900"/>
    <w:rsid w:val="009B1E98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2F8A"/>
    <w:rsid w:val="00CD52AC"/>
    <w:rsid w:val="00CF6063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2021-03-16T13:16:00Z</dcterms:created>
  <dcterms:modified xsi:type="dcterms:W3CDTF">2021-03-16T13:27:00Z</dcterms:modified>
</cp:coreProperties>
</file>