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B5DF8" w14:textId="77777777" w:rsidR="006A209F" w:rsidRDefault="006A209F" w:rsidP="006A209F"/>
    <w:p w14:paraId="59B0F4A5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74A63A06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80D0173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15FD69A1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35C9F89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41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Panel</w:t>
      </w:r>
      <w:r w:rsidR="009C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20528E0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A20505B" w14:textId="55A80F59"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Enterprise Resource Planning </w:t>
      </w:r>
      <w:r w:rsidR="00CD2F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(ERP) System-Greenville Technical College</w:t>
      </w:r>
    </w:p>
    <w:p w14:paraId="64B77F69" w14:textId="77777777"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E9FBC81" w14:textId="1E682A93"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CD2F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9402</w:t>
      </w:r>
    </w:p>
    <w:p w14:paraId="010F8725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C047AB" w14:textId="77777777" w:rsidR="006A209F" w:rsidRPr="00B80026" w:rsidRDefault="00831682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eeting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4109FA">
        <w:rPr>
          <w:rFonts w:ascii="Times New Roman" w:eastAsia="Times New Roman" w:hAnsi="Times New Roman" w:cs="Times New Roman"/>
          <w:sz w:val="24"/>
          <w:szCs w:val="24"/>
          <w:u w:val="single"/>
        </w:rPr>
        <w:t>Panel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8A51ED" w14:textId="2CCC17EA" w:rsidR="00831682" w:rsidRPr="00831682" w:rsidRDefault="00887DCB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Mon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day, </w:t>
      </w:r>
      <w:r w:rsidR="00CD2F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March</w:t>
      </w:r>
      <w:r w:rsidR="00CF6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2</w:t>
      </w:r>
      <w:r w:rsidR="00CC2E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4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, 202</w:t>
      </w:r>
      <w:r w:rsidR="00CD2F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4075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starting at 8:00 AM 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through </w:t>
      </w:r>
      <w:r w:rsidR="004075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5:00 PM and </w:t>
      </w:r>
      <w:r w:rsidR="00CD2F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="00CD2F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sday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</w:t>
      </w:r>
      <w:r w:rsidR="00CD2F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March</w:t>
      </w:r>
      <w:r w:rsidR="00204D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2</w:t>
      </w:r>
      <w:r w:rsidR="00CC2E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5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, 202</w:t>
      </w:r>
      <w:r w:rsidR="00CD2F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starting at 8:00 A</w:t>
      </w:r>
      <w:r w:rsidR="004075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 through 1: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0</w:t>
      </w:r>
      <w:r w:rsidR="004075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0 P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 w:rsidR="00831682" w:rsidRPr="00831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775B822" w14:textId="77777777" w:rsidR="00831682" w:rsidRDefault="00831682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22A40C2" w14:textId="4B32888C" w:rsidR="00B4215A" w:rsidRDefault="00831682" w:rsidP="00B4215A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</w:t>
      </w:r>
      <w:r w:rsidR="00CD2F8A">
        <w:rPr>
          <w:rFonts w:ascii="Times New Roman" w:eastAsia="Times New Roman" w:hAnsi="Times New Roman" w:cs="Times New Roman"/>
          <w:sz w:val="24"/>
          <w:szCs w:val="24"/>
        </w:rPr>
        <w:t xml:space="preserve"> via Zoom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CF91DE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14:paraId="201BD861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6748B5E9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6B77A015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6FDB6E78" w14:textId="77777777" w:rsidR="00831682" w:rsidRDefault="00831682" w:rsidP="00831682">
      <w:pPr>
        <w:spacing w:line="275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029EE46" w14:textId="77777777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3A6D6DB" w14:textId="70D76E50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28D912F" w14:textId="77777777" w:rsidR="00831682" w:rsidRDefault="00831682" w:rsidP="00831682">
      <w:pPr>
        <w:spacing w:before="14" w:line="260" w:lineRule="exact"/>
        <w:rPr>
          <w:sz w:val="26"/>
          <w:szCs w:val="26"/>
        </w:rPr>
      </w:pPr>
    </w:p>
    <w:p w14:paraId="6C079B34" w14:textId="77777777" w:rsidR="00831682" w:rsidRDefault="00831682" w:rsidP="00831682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AD9FFA4" w14:textId="77777777" w:rsidR="00831682" w:rsidRDefault="00831682" w:rsidP="0083168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12C7E22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2EF9A26" w14:textId="37263E02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2C6C">
        <w:rPr>
          <w:rFonts w:ascii="Times New Roman" w:eastAsia="Times New Roman" w:hAnsi="Times New Roman" w:cs="Times New Roman"/>
          <w:sz w:val="24"/>
          <w:szCs w:val="24"/>
        </w:rPr>
        <w:t xml:space="preserve">System </w:t>
      </w:r>
      <w:r w:rsidR="0067627E">
        <w:rPr>
          <w:rFonts w:ascii="Times New Roman" w:eastAsia="Times New Roman" w:hAnsi="Times New Roman" w:cs="Times New Roman"/>
          <w:sz w:val="24"/>
          <w:szCs w:val="24"/>
        </w:rPr>
        <w:t>Demonstration</w:t>
      </w:r>
    </w:p>
    <w:p w14:paraId="1548CCB8" w14:textId="03100BA0" w:rsidR="00CD2F8A" w:rsidRDefault="00CD2F8A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RETURN TO REGULAR SESSION</w:t>
      </w:r>
    </w:p>
    <w:p w14:paraId="199AA26A" w14:textId="054A6079" w:rsidR="00CD2F8A" w:rsidRDefault="00CD2F8A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1.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Adjourn</w:t>
      </w:r>
    </w:p>
    <w:p w14:paraId="3828F805" w14:textId="77777777" w:rsidR="00CD2F8A" w:rsidRDefault="00CD2F8A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03E4D1EC" w14:textId="7C55F571" w:rsidR="0067627E" w:rsidRDefault="0067627E" w:rsidP="006A209F">
      <w:pPr>
        <w:spacing w:before="11" w:line="220" w:lineRule="exact"/>
      </w:pPr>
    </w:p>
    <w:p w14:paraId="08B5DE6D" w14:textId="77777777" w:rsidR="0067627E" w:rsidRDefault="0067627E" w:rsidP="006A209F">
      <w:pPr>
        <w:spacing w:before="11" w:line="220" w:lineRule="exact"/>
      </w:pPr>
    </w:p>
    <w:p w14:paraId="1BF05E0B" w14:textId="0DEB15CE" w:rsidR="006A209F" w:rsidRDefault="0040754C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Willis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20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6A209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A209F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6F549EB7" w14:textId="77777777" w:rsidR="00284996" w:rsidRPr="004006E6" w:rsidRDefault="006A209F" w:rsidP="00E153B1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70F43" w14:textId="77777777" w:rsidR="0062585F" w:rsidRDefault="0062585F" w:rsidP="00F408E5">
      <w:r>
        <w:separator/>
      </w:r>
    </w:p>
  </w:endnote>
  <w:endnote w:type="continuationSeparator" w:id="0">
    <w:p w14:paraId="5467E37D" w14:textId="77777777" w:rsidR="0062585F" w:rsidRDefault="0062585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72CB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51A506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D8A570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0C39A" w14:textId="77777777" w:rsidR="0062585F" w:rsidRDefault="0062585F" w:rsidP="00F408E5">
      <w:r>
        <w:separator/>
      </w:r>
    </w:p>
  </w:footnote>
  <w:footnote w:type="continuationSeparator" w:id="0">
    <w:p w14:paraId="71B2A141" w14:textId="77777777" w:rsidR="0062585F" w:rsidRDefault="0062585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B29E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A0E590C" wp14:editId="037AFA3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31266"/>
    <w:multiLevelType w:val="hybridMultilevel"/>
    <w:tmpl w:val="1448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9EF"/>
    <w:multiLevelType w:val="hybridMultilevel"/>
    <w:tmpl w:val="379E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393A"/>
    <w:multiLevelType w:val="hybridMultilevel"/>
    <w:tmpl w:val="AA48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5E1"/>
    <w:multiLevelType w:val="hybridMultilevel"/>
    <w:tmpl w:val="068ED99E"/>
    <w:lvl w:ilvl="0" w:tplc="01881872">
      <w:start w:val="1"/>
      <w:numFmt w:val="upperLetter"/>
      <w:lvlText w:val="%1."/>
      <w:lvlJc w:val="left"/>
      <w:pPr>
        <w:ind w:left="4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7245"/>
    <w:multiLevelType w:val="hybridMultilevel"/>
    <w:tmpl w:val="927AC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5B91F07"/>
    <w:multiLevelType w:val="hybridMultilevel"/>
    <w:tmpl w:val="2FE496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253286"/>
    <w:multiLevelType w:val="hybridMultilevel"/>
    <w:tmpl w:val="619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14D7E"/>
    <w:multiLevelType w:val="hybridMultilevel"/>
    <w:tmpl w:val="E0802B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554452"/>
    <w:multiLevelType w:val="hybridMultilevel"/>
    <w:tmpl w:val="9DDC7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6A7DDC"/>
    <w:multiLevelType w:val="hybridMultilevel"/>
    <w:tmpl w:val="8A58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16D43"/>
    <w:multiLevelType w:val="hybridMultilevel"/>
    <w:tmpl w:val="C88AF0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01D24"/>
    <w:multiLevelType w:val="hybridMultilevel"/>
    <w:tmpl w:val="5B240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6B4770"/>
    <w:multiLevelType w:val="hybridMultilevel"/>
    <w:tmpl w:val="D1F07F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8442590"/>
    <w:multiLevelType w:val="hybridMultilevel"/>
    <w:tmpl w:val="17EACC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896730D"/>
    <w:multiLevelType w:val="hybridMultilevel"/>
    <w:tmpl w:val="1E74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511916"/>
    <w:multiLevelType w:val="hybridMultilevel"/>
    <w:tmpl w:val="48D2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DC68A6"/>
    <w:multiLevelType w:val="hybridMultilevel"/>
    <w:tmpl w:val="06DC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17"/>
  </w:num>
  <w:num w:numId="9">
    <w:abstractNumId w:val="18"/>
  </w:num>
  <w:num w:numId="10">
    <w:abstractNumId w:val="10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16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0F1B40"/>
    <w:rsid w:val="000F4647"/>
    <w:rsid w:val="0011279D"/>
    <w:rsid w:val="001460B8"/>
    <w:rsid w:val="001748D8"/>
    <w:rsid w:val="001F28B5"/>
    <w:rsid w:val="00204D6B"/>
    <w:rsid w:val="00241B61"/>
    <w:rsid w:val="00284996"/>
    <w:rsid w:val="002E3578"/>
    <w:rsid w:val="003314F4"/>
    <w:rsid w:val="00350E29"/>
    <w:rsid w:val="00370EA9"/>
    <w:rsid w:val="004006E6"/>
    <w:rsid w:val="0040754C"/>
    <w:rsid w:val="004109FA"/>
    <w:rsid w:val="004B26A9"/>
    <w:rsid w:val="004C04A4"/>
    <w:rsid w:val="004C7ED9"/>
    <w:rsid w:val="00513DB9"/>
    <w:rsid w:val="005C3D76"/>
    <w:rsid w:val="005F270C"/>
    <w:rsid w:val="00606BDD"/>
    <w:rsid w:val="00615698"/>
    <w:rsid w:val="0062218B"/>
    <w:rsid w:val="0062585F"/>
    <w:rsid w:val="0067627E"/>
    <w:rsid w:val="0068751C"/>
    <w:rsid w:val="006A209F"/>
    <w:rsid w:val="007E5C61"/>
    <w:rsid w:val="008211CB"/>
    <w:rsid w:val="0082575A"/>
    <w:rsid w:val="00831682"/>
    <w:rsid w:val="0086579A"/>
    <w:rsid w:val="00887DCB"/>
    <w:rsid w:val="008A6C58"/>
    <w:rsid w:val="008B3062"/>
    <w:rsid w:val="0091029B"/>
    <w:rsid w:val="0092485A"/>
    <w:rsid w:val="0095313E"/>
    <w:rsid w:val="009652C7"/>
    <w:rsid w:val="0096774B"/>
    <w:rsid w:val="00972900"/>
    <w:rsid w:val="009B1E98"/>
    <w:rsid w:val="009B1FAF"/>
    <w:rsid w:val="009C16AA"/>
    <w:rsid w:val="00A32D61"/>
    <w:rsid w:val="00A433FD"/>
    <w:rsid w:val="00AE3482"/>
    <w:rsid w:val="00B4215A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CC2EC6"/>
    <w:rsid w:val="00CD2F8A"/>
    <w:rsid w:val="00CD52AC"/>
    <w:rsid w:val="00CF6063"/>
    <w:rsid w:val="00D92C6C"/>
    <w:rsid w:val="00DD1660"/>
    <w:rsid w:val="00E153B1"/>
    <w:rsid w:val="00E1723A"/>
    <w:rsid w:val="00E4229C"/>
    <w:rsid w:val="00EB1465"/>
    <w:rsid w:val="00EB79F9"/>
    <w:rsid w:val="00F12676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520E5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4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2021-03-18T12:59:00Z</dcterms:created>
  <dcterms:modified xsi:type="dcterms:W3CDTF">2021-03-18T12:59:00Z</dcterms:modified>
</cp:coreProperties>
</file>