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4E6A" w14:textId="77777777" w:rsidR="006A209F" w:rsidRDefault="006A209F" w:rsidP="006A209F"/>
    <w:p w14:paraId="7D4EE7EF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724BB3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72E8BA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FAFCC9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6647ED81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6F605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A463DA" w14:textId="6ADE003A" w:rsidR="002906D0" w:rsidRPr="00B80026" w:rsidRDefault="008944A9" w:rsidP="002906D0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4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Election Night Results Reporting (ENRR) System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90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8944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South Carolina State Election Commission (SEC)</w:t>
      </w:r>
    </w:p>
    <w:p w14:paraId="2C97894C" w14:textId="367AB731" w:rsidR="002906D0" w:rsidRDefault="002906D0" w:rsidP="002906D0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944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1147</w:t>
      </w:r>
    </w:p>
    <w:p w14:paraId="548556D0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0486D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AC72F6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CF2465" w14:textId="2662E1AC" w:rsidR="002906D0" w:rsidRDefault="008944A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01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290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290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&amp; 1330</w:t>
      </w:r>
    </w:p>
    <w:p w14:paraId="2BC14DED" w14:textId="5F13FDFD" w:rsidR="002906D0" w:rsidRDefault="008944A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02</w:t>
      </w:r>
      <w:r w:rsidR="00290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 at 0930 &amp; 1330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(Tentative)</w:t>
      </w:r>
    </w:p>
    <w:p w14:paraId="4D95023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882248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7243EA" w14:textId="77777777" w:rsidR="002906D0" w:rsidRDefault="002906D0" w:rsidP="002906D0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6B2007E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5C9CE7F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4A03A731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0931E077" w14:textId="77777777" w:rsidR="00537629" w:rsidRDefault="00537629" w:rsidP="00537629">
      <w:pPr>
        <w:spacing w:before="14" w:line="260" w:lineRule="exact"/>
        <w:rPr>
          <w:sz w:val="26"/>
          <w:szCs w:val="26"/>
        </w:rPr>
      </w:pPr>
    </w:p>
    <w:p w14:paraId="597CEAA7" w14:textId="77777777" w:rsidR="00537629" w:rsidRDefault="00537629" w:rsidP="005376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842F611" w14:textId="77777777" w:rsidR="00537629" w:rsidRDefault="00537629" w:rsidP="005376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BE6A525" w14:textId="77777777" w:rsidR="00537629" w:rsidRDefault="00537629" w:rsidP="005376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A5A5468" w14:textId="3B1999C8" w:rsidR="00537629" w:rsidRDefault="00537629" w:rsidP="005376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44A9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8944A9">
        <w:rPr>
          <w:rFonts w:ascii="Times New Roman" w:eastAsia="Times New Roman" w:hAnsi="Times New Roman" w:cs="Times New Roman"/>
          <w:sz w:val="24"/>
          <w:szCs w:val="24"/>
        </w:rPr>
        <w:t xml:space="preserve"> &amp; Discussion</w:t>
      </w:r>
    </w:p>
    <w:p w14:paraId="0664FD11" w14:textId="77777777" w:rsidR="00537629" w:rsidRDefault="00537629" w:rsidP="005376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B4D1C23" w14:textId="77777777" w:rsidR="00537629" w:rsidRDefault="00537629" w:rsidP="005376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14:paraId="083D55F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416AF5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65510CDE" w14:textId="77777777" w:rsidR="006A209F" w:rsidRDefault="006A209F" w:rsidP="006A209F">
      <w:pPr>
        <w:spacing w:before="11" w:line="220" w:lineRule="exact"/>
      </w:pPr>
    </w:p>
    <w:p w14:paraId="71679B4E" w14:textId="42424066" w:rsidR="006A209F" w:rsidRDefault="002906D0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2EBDE670" w14:textId="7CB254E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2906D0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463E2E21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30A89" w14:textId="77777777" w:rsidR="00193B3A" w:rsidRDefault="00193B3A" w:rsidP="00F408E5">
      <w:r>
        <w:separator/>
      </w:r>
    </w:p>
  </w:endnote>
  <w:endnote w:type="continuationSeparator" w:id="0">
    <w:p w14:paraId="3322C6B4" w14:textId="77777777" w:rsidR="00193B3A" w:rsidRDefault="00193B3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41C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F2991B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8C8D1B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735D" w14:textId="77777777" w:rsidR="00193B3A" w:rsidRDefault="00193B3A" w:rsidP="00F408E5">
      <w:r>
        <w:separator/>
      </w:r>
    </w:p>
  </w:footnote>
  <w:footnote w:type="continuationSeparator" w:id="0">
    <w:p w14:paraId="323B67A0" w14:textId="77777777" w:rsidR="00193B3A" w:rsidRDefault="00193B3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9F61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1984E604" wp14:editId="1A78E1D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193B3A"/>
    <w:rsid w:val="00241B61"/>
    <w:rsid w:val="00284996"/>
    <w:rsid w:val="002906D0"/>
    <w:rsid w:val="00370EA9"/>
    <w:rsid w:val="004006E6"/>
    <w:rsid w:val="004C04A4"/>
    <w:rsid w:val="00513DB9"/>
    <w:rsid w:val="00537629"/>
    <w:rsid w:val="005C3D76"/>
    <w:rsid w:val="005F270C"/>
    <w:rsid w:val="00606BDD"/>
    <w:rsid w:val="00615698"/>
    <w:rsid w:val="00684929"/>
    <w:rsid w:val="006A209F"/>
    <w:rsid w:val="007C4D8F"/>
    <w:rsid w:val="007C775B"/>
    <w:rsid w:val="008211CB"/>
    <w:rsid w:val="0086579A"/>
    <w:rsid w:val="008944A9"/>
    <w:rsid w:val="008A6C58"/>
    <w:rsid w:val="008B3062"/>
    <w:rsid w:val="008F24DD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A35A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2021-05-27T13:12:00Z</dcterms:created>
  <dcterms:modified xsi:type="dcterms:W3CDTF">2021-05-27T13:12:00Z</dcterms:modified>
</cp:coreProperties>
</file>