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09F" w:rsidRDefault="006A209F" w:rsidP="006A209F"/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NOTICE - Meeting</w:t>
      </w:r>
      <w:r w:rsidR="004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Request for Proposal Evaluation </w:t>
      </w:r>
      <w:r w:rsidR="00C2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Team, </w:t>
      </w:r>
      <w:r w:rsidR="004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Subject Matter Experts</w:t>
      </w:r>
      <w:r w:rsidR="00C2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(Non-Scoring</w:t>
      </w:r>
      <w:r w:rsidR="004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)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A209F" w:rsidRDefault="0096774B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Enterprise Resource Planning System</w:t>
      </w:r>
      <w:r w:rsidR="000600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MUSC</w:t>
      </w:r>
    </w:p>
    <w:p w:rsidR="006A209F" w:rsidRPr="00B80026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</w:t>
      </w:r>
      <w:r w:rsidR="009677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18182</w:t>
      </w:r>
    </w:p>
    <w:p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09F" w:rsidRPr="00B80026" w:rsidRDefault="009652C7" w:rsidP="004C7ED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>eeting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s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RFP Evaluation </w:t>
      </w:r>
      <w:r w:rsidR="00C20B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Team, </w:t>
      </w:r>
      <w:r w:rsidR="004C7ED9">
        <w:rPr>
          <w:rFonts w:ascii="Times New Roman" w:eastAsia="Times New Roman" w:hAnsi="Times New Roman" w:cs="Times New Roman"/>
          <w:sz w:val="24"/>
          <w:szCs w:val="24"/>
          <w:u w:val="single"/>
        </w:rPr>
        <w:t>Subject Matter Experts</w:t>
      </w:r>
      <w:r w:rsidR="00C20B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(Non-Scoring</w:t>
      </w:r>
      <w:r w:rsidR="004C7ED9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 at: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A209F" w:rsidRDefault="007E5C61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</w:t>
      </w:r>
      <w:r w:rsidR="004C7ED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South Park Circle,</w:t>
      </w:r>
    </w:p>
    <w:p w:rsidR="004C7ED9" w:rsidRDefault="00097D6C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Room 403B</w:t>
      </w:r>
    </w:p>
    <w:p w:rsidR="004C7ED9" w:rsidRDefault="004C7ED9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Charleston, SC 29407</w:t>
      </w:r>
    </w:p>
    <w:p w:rsidR="004C7ED9" w:rsidRDefault="004C7ED9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7E5C61" w:rsidRPr="007E5C61" w:rsidRDefault="00097D6C" w:rsidP="007E5C6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February 3</w:t>
      </w:r>
      <w:r w:rsidR="007E5C61" w:rsidRPr="007E5C61">
        <w:rPr>
          <w:rFonts w:ascii="Times New Roman" w:hAnsi="Times New Roman" w:cs="Times New Roman"/>
          <w:b/>
          <w:bCs/>
          <w:sz w:val="24"/>
          <w:szCs w:val="24"/>
          <w:u w:val="single"/>
        </w:rPr>
        <w:t>, 2020</w:t>
      </w:r>
    </w:p>
    <w:p w:rsidR="007E5C61" w:rsidRPr="007E5C61" w:rsidRDefault="00097D6C" w:rsidP="00E153B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 am</w:t>
      </w:r>
      <w:r>
        <w:rPr>
          <w:rFonts w:ascii="Times New Roman" w:hAnsi="Times New Roman" w:cs="Times New Roman"/>
          <w:sz w:val="24"/>
          <w:szCs w:val="24"/>
        </w:rPr>
        <w:tab/>
        <w:t>System Provider Experience</w:t>
      </w:r>
      <w:r w:rsidR="007E5C61" w:rsidRPr="007E5C61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 </w:t>
      </w:r>
    </w:p>
    <w:p w:rsidR="00097D6C" w:rsidRDefault="00097D6C" w:rsidP="00097D6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7D6C" w:rsidRPr="007E5C61" w:rsidRDefault="00097D6C" w:rsidP="00097D6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February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7E5C61">
        <w:rPr>
          <w:rFonts w:ascii="Times New Roman" w:hAnsi="Times New Roman" w:cs="Times New Roman"/>
          <w:b/>
          <w:bCs/>
          <w:sz w:val="24"/>
          <w:szCs w:val="24"/>
          <w:u w:val="single"/>
        </w:rPr>
        <w:t>, 2020</w:t>
      </w:r>
    </w:p>
    <w:p w:rsidR="00097D6C" w:rsidRPr="007E5C61" w:rsidRDefault="00097D6C" w:rsidP="00097D6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 am</w:t>
      </w:r>
      <w:r>
        <w:rPr>
          <w:rFonts w:ascii="Times New Roman" w:hAnsi="Times New Roman" w:cs="Times New Roman"/>
          <w:sz w:val="24"/>
          <w:szCs w:val="24"/>
        </w:rPr>
        <w:tab/>
        <w:t>System Provider Experience</w:t>
      </w:r>
      <w:r w:rsidRPr="007E5C61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 </w:t>
      </w:r>
    </w:p>
    <w:p w:rsidR="004C7ED9" w:rsidRPr="004C7ED9" w:rsidRDefault="00BE5B74" w:rsidP="004C7E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</w:p>
    <w:p w:rsidR="006A209F" w:rsidRPr="004C7ED9" w:rsidRDefault="004C7ED9" w:rsidP="004C7ED9">
      <w:pPr>
        <w:spacing w:before="12" w:line="260" w:lineRule="exact"/>
        <w:rPr>
          <w:rFonts w:ascii="Times New Roman" w:hAnsi="Times New Roman" w:cs="Times New Roman"/>
          <w:sz w:val="24"/>
          <w:szCs w:val="24"/>
        </w:rPr>
      </w:pPr>
      <w:r w:rsidRPr="004C7ED9">
        <w:rPr>
          <w:rFonts w:ascii="Times New Roman" w:hAnsi="Times New Roman" w:cs="Times New Roman"/>
          <w:sz w:val="24"/>
          <w:szCs w:val="24"/>
        </w:rPr>
        <w:t>Each meeting will follow the following agenda:</w:t>
      </w:r>
    </w:p>
    <w:p w:rsidR="006A209F" w:rsidRDefault="006A209F" w:rsidP="006A209F">
      <w:pPr>
        <w:spacing w:before="14" w:line="260" w:lineRule="exact"/>
        <w:rPr>
          <w:sz w:val="26"/>
          <w:szCs w:val="26"/>
        </w:rPr>
      </w:pPr>
    </w:p>
    <w:p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7ED9">
        <w:rPr>
          <w:rFonts w:ascii="Times New Roman" w:eastAsia="Times New Roman" w:hAnsi="Times New Roman" w:cs="Times New Roman"/>
          <w:sz w:val="24"/>
          <w:szCs w:val="24"/>
        </w:rPr>
        <w:t>O</w:t>
      </w:r>
      <w:r w:rsidR="004C7ED9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4C7ED9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="004C7ED9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i</w:t>
      </w:r>
      <w:r w:rsidR="004C7ED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w</w:t>
      </w:r>
      <w:r w:rsidR="004C7ED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C7ED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f</w:t>
      </w:r>
      <w:r w:rsidR="004C7E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C7ED9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4C7ED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C7ED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4C7ED9"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4C7ED9" w:rsidRDefault="004C7ED9" w:rsidP="004C7ED9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Discussion of Proposals</w:t>
      </w: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before="11" w:line="220" w:lineRule="exact"/>
      </w:pPr>
    </w:p>
    <w:p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284996" w:rsidRPr="004006E6" w:rsidRDefault="006A209F" w:rsidP="00E153B1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465" w:rsidRDefault="00EB1465" w:rsidP="00F408E5">
      <w:r>
        <w:separator/>
      </w:r>
    </w:p>
  </w:endnote>
  <w:endnote w:type="continuationSeparator" w:id="0">
    <w:p w:rsidR="00EB1465" w:rsidRDefault="00EB1465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465" w:rsidRDefault="00EB1465" w:rsidP="00F408E5">
      <w:r>
        <w:separator/>
      </w:r>
    </w:p>
  </w:footnote>
  <w:footnote w:type="continuationSeparator" w:id="0">
    <w:p w:rsidR="00EB1465" w:rsidRDefault="00EB1465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97D6C"/>
    <w:rsid w:val="000D08D7"/>
    <w:rsid w:val="000F1B40"/>
    <w:rsid w:val="000F4647"/>
    <w:rsid w:val="001460B8"/>
    <w:rsid w:val="001F28B5"/>
    <w:rsid w:val="00241B61"/>
    <w:rsid w:val="00284996"/>
    <w:rsid w:val="00370EA9"/>
    <w:rsid w:val="004006E6"/>
    <w:rsid w:val="004C04A4"/>
    <w:rsid w:val="004C7ED9"/>
    <w:rsid w:val="00513DB9"/>
    <w:rsid w:val="005C3D76"/>
    <w:rsid w:val="005F270C"/>
    <w:rsid w:val="00606BDD"/>
    <w:rsid w:val="00615698"/>
    <w:rsid w:val="006A209F"/>
    <w:rsid w:val="007E5C61"/>
    <w:rsid w:val="008211CB"/>
    <w:rsid w:val="0082575A"/>
    <w:rsid w:val="0086579A"/>
    <w:rsid w:val="008A6C58"/>
    <w:rsid w:val="008B3062"/>
    <w:rsid w:val="0092485A"/>
    <w:rsid w:val="0095313E"/>
    <w:rsid w:val="009652C7"/>
    <w:rsid w:val="0096774B"/>
    <w:rsid w:val="009B1FAF"/>
    <w:rsid w:val="00A32D61"/>
    <w:rsid w:val="00AE3482"/>
    <w:rsid w:val="00BC62A8"/>
    <w:rsid w:val="00BE5B74"/>
    <w:rsid w:val="00C13910"/>
    <w:rsid w:val="00C20B26"/>
    <w:rsid w:val="00C3036E"/>
    <w:rsid w:val="00C327FF"/>
    <w:rsid w:val="00C334A3"/>
    <w:rsid w:val="00CA1211"/>
    <w:rsid w:val="00CC12CC"/>
    <w:rsid w:val="00DD1660"/>
    <w:rsid w:val="00E153B1"/>
    <w:rsid w:val="00E1723A"/>
    <w:rsid w:val="00E4229C"/>
    <w:rsid w:val="00EB1465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3F3EE6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2020-01-31T20:39:00Z</dcterms:created>
  <dcterms:modified xsi:type="dcterms:W3CDTF">2020-01-31T20:39:00Z</dcterms:modified>
</cp:coreProperties>
</file>