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 South Park Circle,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2,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5313E" w:rsidRDefault="0095313E" w:rsidP="00A32D6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t>January 22,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</w:t>
      </w:r>
      <w:r w:rsidRPr="00A32D61">
        <w:rPr>
          <w:rFonts w:ascii="Times New Roman" w:hAnsi="Times New Roman" w:cs="Times New Roman"/>
          <w:sz w:val="24"/>
          <w:szCs w:val="24"/>
        </w:rPr>
        <w:tab/>
        <w:t>- 10:00am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Core Accounting/General Ledger/Account Receivable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Technical Fit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Accounts Payable/Travel Expense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Systems Providers Experience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Fixed Assets/Project Accounting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Hosting Services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3:00pm – 5:00pm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Grants Accounting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Post Production Support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January 23,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 –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Payroll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Core HR/Program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Technical Fit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Purchasing Chain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Talent Management/Total Rewards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Systems Providers Experience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after="200" w:line="276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="0095313E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Finance – Core Accounting/General Ledger/Account Receivable </w:t>
      </w:r>
      <w:r w:rsidRPr="00A32D61">
        <w:rPr>
          <w:rFonts w:ascii="Times New Roman" w:hAnsi="Times New Roman" w:cs="Times New Roman"/>
          <w:i/>
          <w:sz w:val="24"/>
          <w:szCs w:val="24"/>
        </w:rPr>
        <w:t>– if needed</w:t>
      </w:r>
    </w:p>
    <w:p w:rsidR="00A32D61" w:rsidRPr="00A32D61" w:rsidRDefault="00A32D61" w:rsidP="0095313E">
      <w:pPr>
        <w:spacing w:after="200" w:line="276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Human Resources – Talent Acquisition/Workforce Management</w:t>
      </w:r>
    </w:p>
    <w:p w:rsidR="00A32D61" w:rsidRPr="00A32D61" w:rsidRDefault="00A32D61" w:rsidP="0095313E">
      <w:pPr>
        <w:spacing w:after="200" w:line="276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Non-Functional – Hosting Services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line="276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3:00pm – 5:00pm</w:t>
      </w:r>
      <w:r w:rsidR="0095313E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Finance – Accounts Payable/Travel Expense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Post Production </w:t>
      </w:r>
      <w:proofErr w:type="gramStart"/>
      <w:r w:rsidRPr="00A32D61">
        <w:rPr>
          <w:rFonts w:ascii="Times New Roman" w:hAnsi="Times New Roman" w:cs="Times New Roman"/>
          <w:sz w:val="24"/>
          <w:szCs w:val="24"/>
        </w:rPr>
        <w:t>Support  –</w:t>
      </w:r>
      <w:proofErr w:type="gramEnd"/>
      <w:r w:rsidRPr="00A32D61">
        <w:rPr>
          <w:rFonts w:ascii="Times New Roman" w:hAnsi="Times New Roman" w:cs="Times New Roman"/>
          <w:sz w:val="24"/>
          <w:szCs w:val="24"/>
        </w:rPr>
        <w:t xml:space="preserve">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Risk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t>January 24,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 –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Fixed Assets/Project Accounting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Human Resources – Core HR/Program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Grants Accounting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Human Resources – Talent Management/Total Rewards </w:t>
      </w:r>
    </w:p>
    <w:p w:rsidR="00A32D61" w:rsidRPr="00A32D61" w:rsidRDefault="00A32D61" w:rsidP="0095313E">
      <w:pPr>
        <w:spacing w:line="276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Payroll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after="24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Human Resources – Talent Acquisition/Workforce Management </w:t>
      </w:r>
      <w:r w:rsidRPr="00A32D61">
        <w:rPr>
          <w:rFonts w:ascii="Times New Roman" w:hAnsi="Times New Roman" w:cs="Times New Roman"/>
          <w:i/>
          <w:sz w:val="24"/>
          <w:szCs w:val="24"/>
        </w:rPr>
        <w:t>– 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3:00pm – 5:00pm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Purchasing Chain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Human Resources – Risk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Risk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p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460B8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8211CB"/>
    <w:rsid w:val="0082575A"/>
    <w:rsid w:val="0086579A"/>
    <w:rsid w:val="008A6C58"/>
    <w:rsid w:val="008B3062"/>
    <w:rsid w:val="0092485A"/>
    <w:rsid w:val="0095313E"/>
    <w:rsid w:val="009652C7"/>
    <w:rsid w:val="0096774B"/>
    <w:rsid w:val="009B1FAF"/>
    <w:rsid w:val="00A32D61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29172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2020-01-17T20:40:00Z</dcterms:created>
  <dcterms:modified xsi:type="dcterms:W3CDTF">2020-01-17T20:40:00Z</dcterms:modified>
</cp:coreProperties>
</file>