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Emergency Medical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Svcs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Data Reporting System for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HEC</w:t>
      </w:r>
    </w:p>
    <w:p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8083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7C4D8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13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D8F" w:rsidRPr="008B0F31" w:rsidRDefault="007C4D8F" w:rsidP="007C4D8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Environmental Control</w:t>
      </w:r>
    </w:p>
    <w:p w:rsidR="007C4D8F" w:rsidRPr="008B0F31" w:rsidRDefault="007C4D8F" w:rsidP="007C4D8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 Gervais Street</w:t>
      </w:r>
    </w:p>
    <w:p w:rsidR="007C4D8F" w:rsidRPr="008B0F31" w:rsidRDefault="007C4D8F" w:rsidP="007C4D8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 413</w:t>
      </w:r>
    </w:p>
    <w:p w:rsidR="007C4D8F" w:rsidRDefault="007C4D8F" w:rsidP="007C4D8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684929" w:rsidRDefault="00684929" w:rsidP="00684929">
      <w:pPr>
        <w:spacing w:before="14" w:line="260" w:lineRule="exact"/>
        <w:rPr>
          <w:sz w:val="26"/>
          <w:szCs w:val="26"/>
        </w:rPr>
      </w:pPr>
    </w:p>
    <w:p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  <w:bookmarkStart w:id="0" w:name="_GoBack"/>
      <w:bookmarkEnd w:id="0"/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E5BC3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2020-01-03T21:05:00Z</dcterms:created>
  <dcterms:modified xsi:type="dcterms:W3CDTF">2020-01-03T21:05:00Z</dcterms:modified>
</cp:coreProperties>
</file>