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06008D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Statewide Aerial Imagery Project for RFA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8629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84929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Fri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November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Default="0006008D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State Fiscal Accountability Authority</w:t>
      </w:r>
    </w:p>
    <w:p w:rsidR="006A209F" w:rsidRPr="003D2034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Street, Suite 600</w:t>
      </w:r>
    </w:p>
    <w:p w:rsidR="006A209F" w:rsidRPr="003D2034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MMO </w:t>
      </w:r>
      <w:r w:rsidR="00684929">
        <w:rPr>
          <w:rFonts w:ascii="Times New Roman" w:eastAsia="Times New Roman" w:hAnsi="Times New Roman" w:cs="Times New Roman"/>
          <w:b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Conference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684929" w:rsidRDefault="00684929" w:rsidP="00684929">
      <w:pPr>
        <w:spacing w:before="14" w:line="260" w:lineRule="exact"/>
        <w:rPr>
          <w:sz w:val="26"/>
          <w:szCs w:val="26"/>
        </w:rPr>
      </w:pPr>
      <w:bookmarkStart w:id="0" w:name="_GoBack"/>
      <w:bookmarkEnd w:id="0"/>
    </w:p>
    <w:p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84929" w:rsidRDefault="00684929" w:rsidP="0068492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84929"/>
    <w:rsid w:val="006A209F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3F0168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2019-10-30T16:52:00Z</dcterms:created>
  <dcterms:modified xsi:type="dcterms:W3CDTF">2019-10-30T16:52:00Z</dcterms:modified>
</cp:coreProperties>
</file>