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56963" w:rsidRDefault="00B56963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539" w:rsidRDefault="004A2539" w:rsidP="004A253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0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BELOW MEETING HAS BEEN CANCELLED AND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HAS BEEN</w:t>
      </w:r>
      <w:r w:rsidRPr="00FE50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RESCHEDULED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FOR 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/19.  SEE SEPARATE MEETING NOTICE.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AA1416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5328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BC7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A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C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</w:t>
      </w:r>
      <w:r w:rsidR="00AA14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532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A2549"/>
    <w:rsid w:val="003653AD"/>
    <w:rsid w:val="00370EA9"/>
    <w:rsid w:val="00410BCC"/>
    <w:rsid w:val="004A2539"/>
    <w:rsid w:val="004C04A4"/>
    <w:rsid w:val="004F3A45"/>
    <w:rsid w:val="004F548B"/>
    <w:rsid w:val="005324CF"/>
    <w:rsid w:val="0053287B"/>
    <w:rsid w:val="00547192"/>
    <w:rsid w:val="00584C1A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A1416"/>
    <w:rsid w:val="00AB0377"/>
    <w:rsid w:val="00AD7A74"/>
    <w:rsid w:val="00AE3482"/>
    <w:rsid w:val="00B56963"/>
    <w:rsid w:val="00B67E97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DD5E68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46A270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2019-07-16T17:51:00Z</dcterms:created>
  <dcterms:modified xsi:type="dcterms:W3CDTF">2019-07-16T17:51:00Z</dcterms:modified>
</cp:coreProperties>
</file>