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9D03" w14:textId="77777777" w:rsidR="006A209F" w:rsidRDefault="006A209F" w:rsidP="006A209F"/>
    <w:p w14:paraId="6337611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E94A9DD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8455C7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67F88775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447191FC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3FA3B66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1C5A381" w14:textId="41CD3EC8" w:rsidR="007C4D8F" w:rsidRDefault="003C5CCA" w:rsidP="007C4D8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Armed Security Services for SCLLR</w:t>
      </w:r>
    </w:p>
    <w:p w14:paraId="561E5178" w14:textId="77777777" w:rsidR="007C4D8F" w:rsidRPr="00B80026" w:rsidRDefault="007C4D8F" w:rsidP="007C4D8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285EFB" w14:textId="0EE6CCEF" w:rsidR="007C4D8F" w:rsidRDefault="007C4D8F" w:rsidP="007C4D8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540001</w:t>
      </w:r>
      <w:r w:rsidR="003C5C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9411</w:t>
      </w:r>
    </w:p>
    <w:p w14:paraId="7BD09CB8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9415F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CED9D2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2B37BA5" w14:textId="05DCB866" w:rsidR="006A209F" w:rsidRPr="00B80026" w:rsidRDefault="003C5CCA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Wednesday, July 15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</w:t>
      </w:r>
      <w:r w:rsidR="007C4D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7C4D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7C4D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209F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A9B60E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5E1505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3BCCBDE" w14:textId="78C38C79" w:rsidR="007C4D8F" w:rsidRDefault="006A209F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3C5CCA">
        <w:rPr>
          <w:rFonts w:ascii="Times New Roman" w:eastAsia="Times New Roman" w:hAnsi="Times New Roman" w:cs="Times New Roman"/>
          <w:sz w:val="24"/>
          <w:szCs w:val="24"/>
        </w:rPr>
        <w:t xml:space="preserve">via Tele-Conference. If you wish to attend, please contact the Procurement Manager by email at </w:t>
      </w:r>
      <w:hyperlink r:id="rId6" w:history="1">
        <w:r w:rsidR="003C5CCA" w:rsidRPr="005D0A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3C5CCA">
        <w:rPr>
          <w:rFonts w:ascii="Times New Roman" w:eastAsia="Times New Roman" w:hAnsi="Times New Roman" w:cs="Times New Roman"/>
          <w:sz w:val="24"/>
          <w:szCs w:val="24"/>
        </w:rPr>
        <w:t xml:space="preserve"> by 4:00 PM on July 14, 2020</w:t>
      </w:r>
      <w:bookmarkStart w:id="0" w:name="_GoBack"/>
      <w:bookmarkEnd w:id="0"/>
      <w:r w:rsidR="003C5CC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E5EAE6" w14:textId="77777777"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B715EEE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2753C773" w14:textId="77777777" w:rsidR="00684929" w:rsidRDefault="00684929" w:rsidP="006849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54174B56" w14:textId="77777777" w:rsidR="00684929" w:rsidRDefault="00684929" w:rsidP="00684929">
      <w:pPr>
        <w:spacing w:before="14" w:line="260" w:lineRule="exact"/>
        <w:rPr>
          <w:sz w:val="26"/>
          <w:szCs w:val="26"/>
        </w:rPr>
      </w:pPr>
    </w:p>
    <w:p w14:paraId="1CB203CD" w14:textId="77777777" w:rsidR="00684929" w:rsidRDefault="00684929" w:rsidP="006849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44895FA" w14:textId="77777777" w:rsidR="00684929" w:rsidRDefault="00684929" w:rsidP="006849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FAE951A" w14:textId="77777777" w:rsidR="00684929" w:rsidRDefault="00684929" w:rsidP="0068492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79AD4E6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9E635D9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6FACABCF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4E480634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3C22E93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2597AC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5DC927E5" w14:textId="77777777" w:rsidR="006A209F" w:rsidRDefault="006A209F" w:rsidP="006A209F">
      <w:pPr>
        <w:spacing w:before="11" w:line="220" w:lineRule="exact"/>
      </w:pPr>
    </w:p>
    <w:p w14:paraId="090C6E16" w14:textId="5F786CD2" w:rsidR="006A209F" w:rsidRDefault="003C5CCA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</w:p>
    <w:p w14:paraId="3CE7F911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2A4AC80F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69A03" w14:textId="77777777" w:rsidR="009671BC" w:rsidRDefault="009671BC" w:rsidP="00F408E5">
      <w:r>
        <w:separator/>
      </w:r>
    </w:p>
  </w:endnote>
  <w:endnote w:type="continuationSeparator" w:id="0">
    <w:p w14:paraId="4C9035DD" w14:textId="77777777" w:rsidR="009671BC" w:rsidRDefault="009671B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32C9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DA18FE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A1AEAA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7D5B8" w14:textId="77777777" w:rsidR="009671BC" w:rsidRDefault="009671BC" w:rsidP="00F408E5">
      <w:r>
        <w:separator/>
      </w:r>
    </w:p>
  </w:footnote>
  <w:footnote w:type="continuationSeparator" w:id="0">
    <w:p w14:paraId="60EC1762" w14:textId="77777777" w:rsidR="009671BC" w:rsidRDefault="009671B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4E18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C667F4C" wp14:editId="532E385C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241B61"/>
    <w:rsid w:val="00284996"/>
    <w:rsid w:val="00370EA9"/>
    <w:rsid w:val="003C5CCA"/>
    <w:rsid w:val="004006E6"/>
    <w:rsid w:val="004C04A4"/>
    <w:rsid w:val="00513DB9"/>
    <w:rsid w:val="005C3D76"/>
    <w:rsid w:val="005F270C"/>
    <w:rsid w:val="00606BDD"/>
    <w:rsid w:val="00615698"/>
    <w:rsid w:val="00676DB3"/>
    <w:rsid w:val="00684929"/>
    <w:rsid w:val="006A209F"/>
    <w:rsid w:val="007C4D8F"/>
    <w:rsid w:val="008211CB"/>
    <w:rsid w:val="0086579A"/>
    <w:rsid w:val="008A6C58"/>
    <w:rsid w:val="008B3062"/>
    <w:rsid w:val="0092485A"/>
    <w:rsid w:val="009671BC"/>
    <w:rsid w:val="009B1FAF"/>
    <w:rsid w:val="00AE3482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8E2A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Zachary</cp:lastModifiedBy>
  <cp:revision>2</cp:revision>
  <cp:lastPrinted>2016-06-30T20:28:00Z</cp:lastPrinted>
  <dcterms:created xsi:type="dcterms:W3CDTF">2020-07-13T12:40:00Z</dcterms:created>
  <dcterms:modified xsi:type="dcterms:W3CDTF">2020-07-13T12:40:00Z</dcterms:modified>
</cp:coreProperties>
</file>