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608BA0A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</w:t>
      </w:r>
      <w:r w:rsidR="00621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Qualifications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C5A381" w14:textId="129BA2F3" w:rsidR="007C4D8F" w:rsidRDefault="006210F8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Managed Security Service for DTO/DIS</w:t>
      </w:r>
    </w:p>
    <w:p w14:paraId="561E5178" w14:textId="77777777" w:rsidR="007C4D8F" w:rsidRPr="00B80026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285EFB" w14:textId="5F1A6ED4" w:rsidR="007C4D8F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</w:t>
      </w:r>
      <w:r w:rsidR="006210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540001</w:t>
      </w:r>
      <w:r w:rsidR="003C5C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210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861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22E6E585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</w:t>
      </w:r>
      <w:r w:rsidR="006210F8">
        <w:rPr>
          <w:rFonts w:ascii="Times New Roman" w:eastAsia="Times New Roman" w:hAnsi="Times New Roman" w:cs="Times New Roman"/>
          <w:sz w:val="24"/>
          <w:szCs w:val="24"/>
          <w:u w:val="single"/>
        </w:rPr>
        <w:t>Q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37BA5" w14:textId="677760EC" w:rsidR="006A209F" w:rsidRPr="00B80026" w:rsidRDefault="006210F8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Thursday</w:t>
      </w:r>
      <w:r w:rsidR="003C5C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September 3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7C4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7C4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7C4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BCCBDE" w14:textId="5CF943DE" w:rsidR="007C4D8F" w:rsidRDefault="006A209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via Tele-Conference. If you wish to attend, please contact the Procurement Manager by email at </w:t>
      </w:r>
      <w:hyperlink r:id="rId6" w:history="1">
        <w:r w:rsidR="003C5CCA" w:rsidRPr="005D0A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by 4:00 PM on </w:t>
      </w:r>
      <w:r w:rsidR="006210F8">
        <w:rPr>
          <w:rFonts w:ascii="Times New Roman" w:eastAsia="Times New Roman" w:hAnsi="Times New Roman" w:cs="Times New Roman"/>
          <w:sz w:val="24"/>
          <w:szCs w:val="24"/>
        </w:rPr>
        <w:t>September 2</w:t>
      </w:r>
      <w:bookmarkStart w:id="0" w:name="_GoBack"/>
      <w:bookmarkEnd w:id="0"/>
      <w:r w:rsidR="003C5CCA">
        <w:rPr>
          <w:rFonts w:ascii="Times New Roman" w:eastAsia="Times New Roman" w:hAnsi="Times New Roman" w:cs="Times New Roman"/>
          <w:sz w:val="24"/>
          <w:szCs w:val="24"/>
        </w:rPr>
        <w:t>, 2020.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ACABCF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5F786CD2" w:rsidR="006A209F" w:rsidRDefault="003C5CCA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</w:p>
    <w:p w14:paraId="3CE7F911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4A9D5" w14:textId="77777777" w:rsidR="00A97EFB" w:rsidRDefault="00A97EFB" w:rsidP="00F408E5">
      <w:r>
        <w:separator/>
      </w:r>
    </w:p>
  </w:endnote>
  <w:endnote w:type="continuationSeparator" w:id="0">
    <w:p w14:paraId="273A188D" w14:textId="77777777" w:rsidR="00A97EFB" w:rsidRDefault="00A97EFB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009D4" w14:textId="77777777" w:rsidR="00A97EFB" w:rsidRDefault="00A97EFB" w:rsidP="00F408E5">
      <w:r>
        <w:separator/>
      </w:r>
    </w:p>
  </w:footnote>
  <w:footnote w:type="continuationSeparator" w:id="0">
    <w:p w14:paraId="6F3183FC" w14:textId="77777777" w:rsidR="00A97EFB" w:rsidRDefault="00A97EFB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241B61"/>
    <w:rsid w:val="00284996"/>
    <w:rsid w:val="00370EA9"/>
    <w:rsid w:val="003C5CCA"/>
    <w:rsid w:val="004006E6"/>
    <w:rsid w:val="004C04A4"/>
    <w:rsid w:val="00513DB9"/>
    <w:rsid w:val="005C3D76"/>
    <w:rsid w:val="005F270C"/>
    <w:rsid w:val="00606BDD"/>
    <w:rsid w:val="00615698"/>
    <w:rsid w:val="006210F8"/>
    <w:rsid w:val="00684929"/>
    <w:rsid w:val="006A209F"/>
    <w:rsid w:val="007C4D8F"/>
    <w:rsid w:val="008211CB"/>
    <w:rsid w:val="0086579A"/>
    <w:rsid w:val="008A6C58"/>
    <w:rsid w:val="008B3062"/>
    <w:rsid w:val="0092485A"/>
    <w:rsid w:val="009B1FAF"/>
    <w:rsid w:val="00A97EFB"/>
    <w:rsid w:val="00AE3482"/>
    <w:rsid w:val="00BC62A8"/>
    <w:rsid w:val="00C13910"/>
    <w:rsid w:val="00C25768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2020-09-02T16:10:00Z</dcterms:created>
  <dcterms:modified xsi:type="dcterms:W3CDTF">2020-09-02T16:10:00Z</dcterms:modified>
</cp:coreProperties>
</file>