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5C047EA" w14:textId="77777777" w:rsidR="0089339F" w:rsidRDefault="0089339F" w:rsidP="008933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Disaster Recovery Services for the South Carolina Disaster Recovery Office</w:t>
      </w:r>
    </w:p>
    <w:p w14:paraId="4C93C176" w14:textId="77777777" w:rsidR="0089339F" w:rsidRPr="00B80026" w:rsidRDefault="0089339F" w:rsidP="008933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71A375" w14:textId="77777777" w:rsidR="0089339F" w:rsidRDefault="0089339F" w:rsidP="008933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20361</w:t>
      </w:r>
    </w:p>
    <w:p w14:paraId="3198A64F" w14:textId="77777777" w:rsidR="0089339F" w:rsidRDefault="0089339F" w:rsidP="008933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0E044" w14:textId="77777777" w:rsidR="0089339F" w:rsidRPr="00B80026" w:rsidRDefault="0089339F" w:rsidP="008933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6187A0E" w14:textId="77777777" w:rsidR="0089339F" w:rsidRPr="00B80026" w:rsidRDefault="0089339F" w:rsidP="008933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40F2D66" w14:textId="5BCD5413" w:rsidR="0089339F" w:rsidRPr="00CF6064" w:rsidRDefault="0089339F" w:rsidP="008933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November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:30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4D7261" w14:textId="77777777" w:rsidR="0089339F" w:rsidRPr="00B80026" w:rsidRDefault="0089339F" w:rsidP="008933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29C249" w14:textId="77777777" w:rsidR="0089339F" w:rsidRPr="00B80026" w:rsidRDefault="0089339F" w:rsidP="008933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80F5C8F" w14:textId="77777777" w:rsidR="0089339F" w:rsidRPr="00B80026" w:rsidRDefault="0089339F" w:rsidP="008933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SCDOR</w:t>
      </w:r>
    </w:p>
    <w:p w14:paraId="005EC553" w14:textId="77777777" w:rsidR="0089339F" w:rsidRDefault="0089339F" w:rsidP="0089339F">
      <w:pPr>
        <w:spacing w:before="12" w:line="260" w:lineRule="exac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632 Rosewood Drive, </w:t>
      </w:r>
    </w:p>
    <w:p w14:paraId="4EC4BFDE" w14:textId="77777777" w:rsidR="0089339F" w:rsidRDefault="0089339F" w:rsidP="0089339F">
      <w:pPr>
        <w:spacing w:before="12" w:line="260" w:lineRule="exact"/>
        <w:rPr>
          <w:sz w:val="26"/>
          <w:szCs w:val="26"/>
        </w:rPr>
      </w:pPr>
      <w:r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Columbia, South Carolina, 29201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6E661" w14:textId="77777777" w:rsidR="00586CDE" w:rsidRDefault="00586CDE" w:rsidP="00F408E5">
      <w:r>
        <w:separator/>
      </w:r>
    </w:p>
  </w:endnote>
  <w:endnote w:type="continuationSeparator" w:id="0">
    <w:p w14:paraId="1A234931" w14:textId="77777777" w:rsidR="00586CDE" w:rsidRDefault="00586CD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97F6" w14:textId="77777777" w:rsidR="00586CDE" w:rsidRDefault="00586CDE" w:rsidP="00F408E5">
      <w:r>
        <w:separator/>
      </w:r>
    </w:p>
  </w:footnote>
  <w:footnote w:type="continuationSeparator" w:id="0">
    <w:p w14:paraId="79E0DC71" w14:textId="77777777" w:rsidR="00586CDE" w:rsidRDefault="00586CD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370EA9"/>
    <w:rsid w:val="003C5CCA"/>
    <w:rsid w:val="004006E6"/>
    <w:rsid w:val="004C04A4"/>
    <w:rsid w:val="00513DB9"/>
    <w:rsid w:val="00586CDE"/>
    <w:rsid w:val="005C3D76"/>
    <w:rsid w:val="005F270C"/>
    <w:rsid w:val="00606BDD"/>
    <w:rsid w:val="00615698"/>
    <w:rsid w:val="00684929"/>
    <w:rsid w:val="006A209F"/>
    <w:rsid w:val="007C4D8F"/>
    <w:rsid w:val="008211CB"/>
    <w:rsid w:val="0086579A"/>
    <w:rsid w:val="0089339F"/>
    <w:rsid w:val="008A6C58"/>
    <w:rsid w:val="008B3062"/>
    <w:rsid w:val="0092485A"/>
    <w:rsid w:val="009B1FAF"/>
    <w:rsid w:val="00AE3482"/>
    <w:rsid w:val="00BC62A8"/>
    <w:rsid w:val="00C13910"/>
    <w:rsid w:val="00C25768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2020-11-16T15:35:00Z</dcterms:created>
  <dcterms:modified xsi:type="dcterms:W3CDTF">2020-11-16T15:35:00Z</dcterms:modified>
</cp:coreProperties>
</file>