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CFC70D3" w14:textId="77777777" w:rsidR="00CE3727" w:rsidRPr="00B80026" w:rsidRDefault="00CE3727" w:rsidP="00CE372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Electronic Health Record Third Party Project Management Support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DHEC</w:t>
      </w:r>
    </w:p>
    <w:p w14:paraId="5B812EEF" w14:textId="77777777" w:rsidR="00CE3727" w:rsidRDefault="00CE3727" w:rsidP="00CE372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20477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37BA5" w14:textId="1B58379A" w:rsidR="006A209F" w:rsidRPr="00B80026" w:rsidRDefault="00CE3727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 December 22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7C4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09F9B131" w:rsidR="007C4D8F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via Tele-Conference. If you wish to attend, please contact the Procurement Manager by email at </w:t>
      </w:r>
      <w:hyperlink r:id="rId6" w:history="1">
        <w:r w:rsidR="003C5CCA" w:rsidRPr="005D0A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by 4:00 PM on </w:t>
      </w:r>
      <w:r w:rsidR="00CE3727">
        <w:rPr>
          <w:rFonts w:ascii="Times New Roman" w:eastAsia="Times New Roman" w:hAnsi="Times New Roman" w:cs="Times New Roman"/>
          <w:sz w:val="24"/>
          <w:szCs w:val="24"/>
        </w:rPr>
        <w:t>December 21</w:t>
      </w:r>
      <w:bookmarkStart w:id="0" w:name="_GoBack"/>
      <w:bookmarkEnd w:id="0"/>
      <w:r w:rsidR="003C5CCA">
        <w:rPr>
          <w:rFonts w:ascii="Times New Roman" w:eastAsia="Times New Roman" w:hAnsi="Times New Roman" w:cs="Times New Roman"/>
          <w:sz w:val="24"/>
          <w:szCs w:val="24"/>
        </w:rPr>
        <w:t>, 2020.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5F786CD2" w:rsidR="006A209F" w:rsidRDefault="003C5CCA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</w:p>
    <w:p w14:paraId="3CE7F911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25693" w14:textId="77777777" w:rsidR="00CB1DE2" w:rsidRDefault="00CB1DE2" w:rsidP="00F408E5">
      <w:r>
        <w:separator/>
      </w:r>
    </w:p>
  </w:endnote>
  <w:endnote w:type="continuationSeparator" w:id="0">
    <w:p w14:paraId="504552D6" w14:textId="77777777" w:rsidR="00CB1DE2" w:rsidRDefault="00CB1DE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8CD9B" w14:textId="77777777" w:rsidR="00CB1DE2" w:rsidRDefault="00CB1DE2" w:rsidP="00F408E5">
      <w:r>
        <w:separator/>
      </w:r>
    </w:p>
  </w:footnote>
  <w:footnote w:type="continuationSeparator" w:id="0">
    <w:p w14:paraId="785C899C" w14:textId="77777777" w:rsidR="00CB1DE2" w:rsidRDefault="00CB1DE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241B61"/>
    <w:rsid w:val="00284996"/>
    <w:rsid w:val="00370EA9"/>
    <w:rsid w:val="003C5CCA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C4D8F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25768"/>
    <w:rsid w:val="00C3036E"/>
    <w:rsid w:val="00C327FF"/>
    <w:rsid w:val="00C334A3"/>
    <w:rsid w:val="00CA1211"/>
    <w:rsid w:val="00CB1DE2"/>
    <w:rsid w:val="00CC12CC"/>
    <w:rsid w:val="00CE3727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Zach Yarbrough</cp:lastModifiedBy>
  <cp:revision>2</cp:revision>
  <cp:lastPrinted>2016-06-30T20:28:00Z</cp:lastPrinted>
  <dcterms:created xsi:type="dcterms:W3CDTF">2020-12-21T16:12:00Z</dcterms:created>
  <dcterms:modified xsi:type="dcterms:W3CDTF">2020-12-21T16:12:00Z</dcterms:modified>
</cp:coreProperties>
</file>