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9CFCA59" w14:textId="77777777" w:rsidR="00CB2FDF" w:rsidRPr="00B80026" w:rsidRDefault="00CB2FDF" w:rsidP="00CB2FD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6F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Health Regulations Licensure System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DHEC</w:t>
      </w:r>
    </w:p>
    <w:p w14:paraId="73929AB6" w14:textId="77777777" w:rsidR="00CB2FDF" w:rsidRDefault="00CB2FDF" w:rsidP="00CB2FD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19796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D19415F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B37BA5" w14:textId="7B5FA5E1" w:rsidR="006A209F" w:rsidRPr="00B80026" w:rsidRDefault="00E84A10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29. 2021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0900 ET (and tentatively at 1330 ET)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A9B60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BCCBDE" w14:textId="7ADA70F1" w:rsidR="007C4D8F" w:rsidRDefault="006A209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via Tele-Conference. If you wish to attend, please contact the Procurement Manager by email at </w:t>
      </w:r>
      <w:hyperlink r:id="rId6" w:history="1">
        <w:r w:rsidR="003C5CCA" w:rsidRPr="005D0A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E84A10">
        <w:rPr>
          <w:rFonts w:ascii="Times New Roman" w:eastAsia="Times New Roman" w:hAnsi="Times New Roman" w:cs="Times New Roman"/>
          <w:sz w:val="24"/>
          <w:szCs w:val="24"/>
        </w:rPr>
        <w:t>1600 ET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E84A10">
        <w:rPr>
          <w:rFonts w:ascii="Times New Roman" w:eastAsia="Times New Roman" w:hAnsi="Times New Roman" w:cs="Times New Roman"/>
          <w:sz w:val="24"/>
          <w:szCs w:val="24"/>
        </w:rPr>
        <w:t>January 29, 2021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ACABCF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E480634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090C6E16" w14:textId="5F786CD2" w:rsidR="006A209F" w:rsidRDefault="003C5CCA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</w:p>
    <w:p w14:paraId="3CE7F911" w14:textId="262604F1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081A02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945E8" w14:textId="77777777" w:rsidR="000C4737" w:rsidRDefault="000C4737" w:rsidP="00F408E5">
      <w:r>
        <w:separator/>
      </w:r>
    </w:p>
  </w:endnote>
  <w:endnote w:type="continuationSeparator" w:id="0">
    <w:p w14:paraId="6744337C" w14:textId="77777777" w:rsidR="000C4737" w:rsidRDefault="000C4737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EE25B" w14:textId="77777777" w:rsidR="000C4737" w:rsidRDefault="000C4737" w:rsidP="00F408E5">
      <w:r>
        <w:separator/>
      </w:r>
    </w:p>
  </w:footnote>
  <w:footnote w:type="continuationSeparator" w:id="0">
    <w:p w14:paraId="70A32DE0" w14:textId="77777777" w:rsidR="000C4737" w:rsidRDefault="000C4737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C4737"/>
    <w:rsid w:val="000D08D7"/>
    <w:rsid w:val="00241B61"/>
    <w:rsid w:val="00284996"/>
    <w:rsid w:val="00370EA9"/>
    <w:rsid w:val="003C5CCA"/>
    <w:rsid w:val="004006E6"/>
    <w:rsid w:val="004C04A4"/>
    <w:rsid w:val="00513DB9"/>
    <w:rsid w:val="005C3D76"/>
    <w:rsid w:val="005F270C"/>
    <w:rsid w:val="00606BDD"/>
    <w:rsid w:val="00615698"/>
    <w:rsid w:val="00684929"/>
    <w:rsid w:val="006A209F"/>
    <w:rsid w:val="007C4D8F"/>
    <w:rsid w:val="008211CB"/>
    <w:rsid w:val="0086579A"/>
    <w:rsid w:val="008A6C58"/>
    <w:rsid w:val="008B3062"/>
    <w:rsid w:val="0092485A"/>
    <w:rsid w:val="009340A8"/>
    <w:rsid w:val="009B1FAF"/>
    <w:rsid w:val="00AE3482"/>
    <w:rsid w:val="00BC62A8"/>
    <w:rsid w:val="00C13910"/>
    <w:rsid w:val="00C25768"/>
    <w:rsid w:val="00C3036E"/>
    <w:rsid w:val="00C327FF"/>
    <w:rsid w:val="00C334A3"/>
    <w:rsid w:val="00CA1211"/>
    <w:rsid w:val="00CB2FDF"/>
    <w:rsid w:val="00CC12CC"/>
    <w:rsid w:val="00DD1660"/>
    <w:rsid w:val="00E84A1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3</cp:revision>
  <cp:lastPrinted>2016-06-30T20:28:00Z</cp:lastPrinted>
  <dcterms:created xsi:type="dcterms:W3CDTF">2021-01-27T20:37:00Z</dcterms:created>
  <dcterms:modified xsi:type="dcterms:W3CDTF">2021-01-27T20:37:00Z</dcterms:modified>
</cp:coreProperties>
</file>