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BD09CB8" w14:textId="12D4DE0E" w:rsidR="006A209F" w:rsidRDefault="00FD61C0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Election Night Results Reporting (ENRR) System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SEC Solicitation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21147</w:t>
      </w:r>
    </w:p>
    <w:p w14:paraId="0B576FCB" w14:textId="77777777" w:rsidR="00FD61C0" w:rsidRDefault="00FD61C0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415F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B37BA5" w14:textId="570BD95B" w:rsidR="006A209F" w:rsidRPr="00B80026" w:rsidRDefault="00FD61C0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18</w:t>
      </w:r>
      <w:r w:rsidR="00E84A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2021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E84A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0900 ET </w:t>
      </w:r>
      <w:r w:rsidRPr="00FD61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and </w:t>
      </w:r>
      <w:r w:rsidR="006A209F" w:rsidRPr="00FD61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D61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19, 2021 at 0930 ET</w:t>
      </w:r>
    </w:p>
    <w:p w14:paraId="1A9B60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BCCBDE" w14:textId="6E2FA9E2" w:rsidR="007C4D8F" w:rsidRDefault="006A209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via Tele-Conference. If you wish to attend, please contact the Procurement Manager by email at </w:t>
      </w:r>
      <w:hyperlink r:id="rId6" w:history="1">
        <w:r w:rsidR="003C5CCA" w:rsidRPr="005D0A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E84A10">
        <w:rPr>
          <w:rFonts w:ascii="Times New Roman" w:eastAsia="Times New Roman" w:hAnsi="Times New Roman" w:cs="Times New Roman"/>
          <w:sz w:val="24"/>
          <w:szCs w:val="24"/>
        </w:rPr>
        <w:t>1600 ET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FD61C0">
        <w:rPr>
          <w:rFonts w:ascii="Times New Roman" w:eastAsia="Times New Roman" w:hAnsi="Times New Roman" w:cs="Times New Roman"/>
          <w:sz w:val="24"/>
          <w:szCs w:val="24"/>
        </w:rPr>
        <w:t>May 17, 2021.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ACABCF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E480634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090C6E16" w14:textId="5F786CD2" w:rsidR="006A209F" w:rsidRDefault="003C5CCA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</w:p>
    <w:p w14:paraId="3CE7F911" w14:textId="262604F1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081A02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02733" w14:textId="77777777" w:rsidR="003941B5" w:rsidRDefault="003941B5" w:rsidP="00F408E5">
      <w:r>
        <w:separator/>
      </w:r>
    </w:p>
  </w:endnote>
  <w:endnote w:type="continuationSeparator" w:id="0">
    <w:p w14:paraId="7D9A16E7" w14:textId="77777777" w:rsidR="003941B5" w:rsidRDefault="003941B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B21F8" w14:textId="77777777" w:rsidR="003941B5" w:rsidRDefault="003941B5" w:rsidP="00F408E5">
      <w:r>
        <w:separator/>
      </w:r>
    </w:p>
  </w:footnote>
  <w:footnote w:type="continuationSeparator" w:id="0">
    <w:p w14:paraId="139001CC" w14:textId="77777777" w:rsidR="003941B5" w:rsidRDefault="003941B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241B61"/>
    <w:rsid w:val="00284996"/>
    <w:rsid w:val="00370EA9"/>
    <w:rsid w:val="003941B5"/>
    <w:rsid w:val="003C5CCA"/>
    <w:rsid w:val="004006E6"/>
    <w:rsid w:val="004C04A4"/>
    <w:rsid w:val="00513DB9"/>
    <w:rsid w:val="005C3D76"/>
    <w:rsid w:val="005F270C"/>
    <w:rsid w:val="00606BDD"/>
    <w:rsid w:val="00615698"/>
    <w:rsid w:val="00684929"/>
    <w:rsid w:val="006A209F"/>
    <w:rsid w:val="0079514F"/>
    <w:rsid w:val="007C4D8F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25768"/>
    <w:rsid w:val="00C3036E"/>
    <w:rsid w:val="00C327FF"/>
    <w:rsid w:val="00C334A3"/>
    <w:rsid w:val="00CA1211"/>
    <w:rsid w:val="00CC12CC"/>
    <w:rsid w:val="00DD1660"/>
    <w:rsid w:val="00E84A10"/>
    <w:rsid w:val="00EB79F9"/>
    <w:rsid w:val="00F408E5"/>
    <w:rsid w:val="00F575A6"/>
    <w:rsid w:val="00F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Zach Yarbrough</cp:lastModifiedBy>
  <cp:revision>2</cp:revision>
  <cp:lastPrinted>2016-06-30T20:28:00Z</cp:lastPrinted>
  <dcterms:created xsi:type="dcterms:W3CDTF">2021-05-17T17:35:00Z</dcterms:created>
  <dcterms:modified xsi:type="dcterms:W3CDTF">2021-05-17T17:35:00Z</dcterms:modified>
</cp:coreProperties>
</file>