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275CD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0DC3394C" w14:textId="77777777" w:rsidR="00AE0819" w:rsidRPr="00275CD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20935265" w14:textId="38FA4E04" w:rsidR="00275CD2" w:rsidRPr="00275CD2" w:rsidRDefault="00AD25D4" w:rsidP="00275C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Food Service Operations</w:t>
      </w:r>
    </w:p>
    <w:p w14:paraId="4ECCAD34" w14:textId="27960A8B" w:rsidR="00275CD2" w:rsidRPr="004D1F4F" w:rsidRDefault="00275CD2" w:rsidP="00275CD2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75CD2">
        <w:rPr>
          <w:rFonts w:ascii="Times New Roman" w:hAnsi="Times New Roman" w:cs="Times New Roman"/>
          <w:b/>
          <w:sz w:val="24"/>
          <w:szCs w:val="24"/>
        </w:rPr>
        <w:t>RFP # 540002075</w:t>
      </w:r>
      <w:r w:rsidR="00AD25D4">
        <w:rPr>
          <w:rFonts w:ascii="Times New Roman" w:hAnsi="Times New Roman" w:cs="Times New Roman"/>
          <w:b/>
          <w:sz w:val="24"/>
          <w:szCs w:val="24"/>
        </w:rPr>
        <w:t>4</w:t>
      </w:r>
    </w:p>
    <w:p w14:paraId="7D663059" w14:textId="6A0D701F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09A7C0F4" w:rsidR="00AE0819" w:rsidRPr="00686B75" w:rsidRDefault="0098027D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98027D">
        <w:rPr>
          <w:rFonts w:ascii="Verdana" w:eastAsia="Times New Roman" w:hAnsi="Verdana" w:cs="Times New Roman"/>
          <w:b/>
          <w:sz w:val="20"/>
          <w:szCs w:val="20"/>
          <w:u w:val="single"/>
        </w:rPr>
        <w:t>Wedne</w:t>
      </w:r>
      <w:r w:rsidR="00AE0819" w:rsidRPr="0098027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sday, </w:t>
      </w:r>
      <w:r w:rsidRPr="0098027D">
        <w:rPr>
          <w:rFonts w:ascii="Verdana" w:eastAsia="Times New Roman" w:hAnsi="Verdana" w:cs="Times New Roman"/>
          <w:b/>
          <w:sz w:val="20"/>
          <w:szCs w:val="20"/>
          <w:u w:val="single"/>
        </w:rPr>
        <w:t>June 9, 2021</w:t>
      </w:r>
      <w:r w:rsidR="00AE0819" w:rsidRPr="0098027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10:00 AM</w:t>
      </w:r>
      <w:r w:rsidR="00AE081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FC326" w14:textId="77777777" w:rsidR="00816F27" w:rsidRDefault="00816F27" w:rsidP="00F408E5">
      <w:r>
        <w:separator/>
      </w:r>
    </w:p>
  </w:endnote>
  <w:endnote w:type="continuationSeparator" w:id="0">
    <w:p w14:paraId="573FEC99" w14:textId="77777777" w:rsidR="00816F27" w:rsidRDefault="00816F2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93B1" w14:textId="77777777" w:rsidR="00816F27" w:rsidRDefault="00816F27" w:rsidP="00F408E5">
      <w:r>
        <w:separator/>
      </w:r>
    </w:p>
  </w:footnote>
  <w:footnote w:type="continuationSeparator" w:id="0">
    <w:p w14:paraId="5A047145" w14:textId="77777777" w:rsidR="00816F27" w:rsidRDefault="00816F2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75CD2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16F27"/>
    <w:rsid w:val="008211CB"/>
    <w:rsid w:val="0086579A"/>
    <w:rsid w:val="008A4FAE"/>
    <w:rsid w:val="008A6C58"/>
    <w:rsid w:val="008B3062"/>
    <w:rsid w:val="00907C95"/>
    <w:rsid w:val="0092485A"/>
    <w:rsid w:val="0098027D"/>
    <w:rsid w:val="009B1FAF"/>
    <w:rsid w:val="00A038E0"/>
    <w:rsid w:val="00A65ABE"/>
    <w:rsid w:val="00A97910"/>
    <w:rsid w:val="00AD25D4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2021-04-19T14:23:00Z</dcterms:created>
  <dcterms:modified xsi:type="dcterms:W3CDTF">2021-06-03T19:35:00Z</dcterms:modified>
</cp:coreProperties>
</file>