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07FB82C8" w14:textId="77777777" w:rsidR="008D08A9" w:rsidRPr="008F3AAC" w:rsidRDefault="008D08A9" w:rsidP="008D08A9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SCDJJ Evidence Based Programs</w:t>
      </w:r>
    </w:p>
    <w:p w14:paraId="56D4D679" w14:textId="77777777" w:rsidR="008D08A9" w:rsidRPr="00C35A40" w:rsidRDefault="008D08A9" w:rsidP="008D08A9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</w:t>
      </w:r>
      <w:r>
        <w:rPr>
          <w:rFonts w:ascii="Times New Roman" w:hAnsi="Times New Roman" w:cs="Times New Roman"/>
          <w:b/>
          <w:sz w:val="24"/>
          <w:szCs w:val="24"/>
        </w:rPr>
        <w:t>21661</w:t>
      </w:r>
    </w:p>
    <w:p w14:paraId="4ECCAD34" w14:textId="56CCC056" w:rsidR="00275CD2" w:rsidRPr="004D1F4F" w:rsidRDefault="00275CD2" w:rsidP="00275CD2">
      <w:pPr>
        <w:ind w:left="864" w:firstLine="288"/>
        <w:rPr>
          <w:b/>
          <w:sz w:val="24"/>
          <w:szCs w:val="24"/>
        </w:rPr>
      </w:pPr>
    </w:p>
    <w:p w14:paraId="7D663059" w14:textId="6A0D701F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0DD34754" w:rsidR="00AE0819" w:rsidRPr="00686B75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6F35B6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Thursday, </w:t>
      </w:r>
      <w:r w:rsidR="006F35B6" w:rsidRPr="006F35B6">
        <w:rPr>
          <w:rFonts w:ascii="Verdana" w:eastAsia="Times New Roman" w:hAnsi="Verdana" w:cs="Times New Roman"/>
          <w:b/>
          <w:sz w:val="20"/>
          <w:szCs w:val="20"/>
          <w:u w:val="single"/>
        </w:rPr>
        <w:t>August 5</w:t>
      </w:r>
      <w:r w:rsidRPr="006F35B6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6F35B6" w:rsidRPr="006F35B6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6F35B6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1:00 </w:t>
      </w:r>
      <w:r w:rsidR="006F35B6" w:rsidRPr="006F35B6">
        <w:rPr>
          <w:rFonts w:ascii="Verdana" w:eastAsia="Times New Roman" w:hAnsi="Verdana" w:cs="Times New Roman"/>
          <w:b/>
          <w:sz w:val="20"/>
          <w:szCs w:val="20"/>
          <w:u w:val="single"/>
        </w:rPr>
        <w:t>PM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BAD5" w14:textId="77777777" w:rsidR="00A038E0" w:rsidRDefault="00A038E0" w:rsidP="00F408E5">
      <w:r>
        <w:separator/>
      </w:r>
    </w:p>
  </w:endnote>
  <w:endnote w:type="continuationSeparator" w:id="0">
    <w:p w14:paraId="3B7F00C7" w14:textId="77777777" w:rsidR="00A038E0" w:rsidRDefault="00A038E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11FE" w14:textId="77777777" w:rsidR="00A038E0" w:rsidRDefault="00A038E0" w:rsidP="00F408E5">
      <w:r>
        <w:separator/>
      </w:r>
    </w:p>
  </w:footnote>
  <w:footnote w:type="continuationSeparator" w:id="0">
    <w:p w14:paraId="680958A9" w14:textId="77777777" w:rsidR="00A038E0" w:rsidRDefault="00A038E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5C3D76"/>
    <w:rsid w:val="005F270C"/>
    <w:rsid w:val="005F59D5"/>
    <w:rsid w:val="00606BDD"/>
    <w:rsid w:val="00615698"/>
    <w:rsid w:val="006653DB"/>
    <w:rsid w:val="00682753"/>
    <w:rsid w:val="006F35B6"/>
    <w:rsid w:val="00732D24"/>
    <w:rsid w:val="007A6F88"/>
    <w:rsid w:val="008211CB"/>
    <w:rsid w:val="0086579A"/>
    <w:rsid w:val="008A4FAE"/>
    <w:rsid w:val="008A6C58"/>
    <w:rsid w:val="008B3062"/>
    <w:rsid w:val="008D08A9"/>
    <w:rsid w:val="00907C95"/>
    <w:rsid w:val="0092485A"/>
    <w:rsid w:val="009B1FAF"/>
    <w:rsid w:val="00A038E0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4</cp:revision>
  <cp:lastPrinted>2016-06-30T20:28:00Z</cp:lastPrinted>
  <dcterms:created xsi:type="dcterms:W3CDTF">2021-04-19T13:21:00Z</dcterms:created>
  <dcterms:modified xsi:type="dcterms:W3CDTF">2021-08-02T15:35:00Z</dcterms:modified>
</cp:coreProperties>
</file>