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2EB65E2E" w:rsidR="007C4D8F" w:rsidRDefault="00D63593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Legislative Monitoring</w:t>
      </w:r>
      <w:r w:rsidR="003C5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SC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STO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75667DD4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21319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0C4E0001" w:rsidR="006A209F" w:rsidRPr="00B80026" w:rsidRDefault="00D63593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2021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1330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298593C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EF38" w14:textId="77777777" w:rsidR="0079514F" w:rsidRDefault="0079514F" w:rsidP="00F408E5">
      <w:r>
        <w:separator/>
      </w:r>
    </w:p>
  </w:endnote>
  <w:endnote w:type="continuationSeparator" w:id="0">
    <w:p w14:paraId="602E1978" w14:textId="77777777" w:rsidR="0079514F" w:rsidRDefault="0079514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9820" w14:textId="77777777" w:rsidR="0079514F" w:rsidRDefault="0079514F" w:rsidP="00F408E5">
      <w:r>
        <w:separator/>
      </w:r>
    </w:p>
  </w:footnote>
  <w:footnote w:type="continuationSeparator" w:id="0">
    <w:p w14:paraId="6B367EE7" w14:textId="77777777" w:rsidR="0079514F" w:rsidRDefault="0079514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2021-08-30T18:48:00Z</dcterms:created>
  <dcterms:modified xsi:type="dcterms:W3CDTF">2021-08-30T18:48:00Z</dcterms:modified>
</cp:coreProperties>
</file>