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01E1BC9C" w:rsidR="001E7FD1" w:rsidRPr="00686B75" w:rsidRDefault="00B64707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First Five SC Website Development</w:t>
      </w:r>
    </w:p>
    <w:p w14:paraId="2C26942B" w14:textId="54618CC1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20254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2CB659FD" w:rsidR="001E7FD1" w:rsidRPr="00686B75" w:rsidRDefault="00E559B0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</w:t>
      </w:r>
      <w:r w:rsidR="003D3663">
        <w:rPr>
          <w:rFonts w:ascii="Verdana" w:eastAsia="Times New Roman" w:hAnsi="Verdana" w:cs="Times New Roman"/>
          <w:b/>
          <w:sz w:val="20"/>
          <w:szCs w:val="20"/>
          <w:u w:val="single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i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22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bookmarkStart w:id="0" w:name="_GoBack"/>
      <w:bookmarkEnd w:id="0"/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0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4420377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E1F2013" w:rsidR="001E7FD1" w:rsidRDefault="003D366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>, CPPB</w:t>
      </w:r>
    </w:p>
    <w:p w14:paraId="27ED8DF0" w14:textId="5B55D353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8841" w14:textId="77777777" w:rsidR="00A32E94" w:rsidRDefault="00A32E94" w:rsidP="00F408E5">
      <w:r>
        <w:separator/>
      </w:r>
    </w:p>
  </w:endnote>
  <w:endnote w:type="continuationSeparator" w:id="0">
    <w:p w14:paraId="316167C6" w14:textId="77777777" w:rsidR="00A32E94" w:rsidRDefault="00A32E9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96BF" w14:textId="77777777" w:rsidR="00A32E94" w:rsidRDefault="00A32E94" w:rsidP="00F408E5">
      <w:r>
        <w:separator/>
      </w:r>
    </w:p>
  </w:footnote>
  <w:footnote w:type="continuationSeparator" w:id="0">
    <w:p w14:paraId="0AC0F850" w14:textId="77777777" w:rsidR="00A32E94" w:rsidRDefault="00A32E9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D3663"/>
    <w:rsid w:val="004006E6"/>
    <w:rsid w:val="004435D7"/>
    <w:rsid w:val="004C04A4"/>
    <w:rsid w:val="005C3D76"/>
    <w:rsid w:val="005F270C"/>
    <w:rsid w:val="005F59D5"/>
    <w:rsid w:val="00606BDD"/>
    <w:rsid w:val="00615698"/>
    <w:rsid w:val="006162BC"/>
    <w:rsid w:val="006653DB"/>
    <w:rsid w:val="00682753"/>
    <w:rsid w:val="007A6F88"/>
    <w:rsid w:val="008211CB"/>
    <w:rsid w:val="0086579A"/>
    <w:rsid w:val="008A4FAE"/>
    <w:rsid w:val="008A6C58"/>
    <w:rsid w:val="008B3062"/>
    <w:rsid w:val="0092485A"/>
    <w:rsid w:val="009B1FAF"/>
    <w:rsid w:val="00A32E94"/>
    <w:rsid w:val="00A97910"/>
    <w:rsid w:val="00AE3482"/>
    <w:rsid w:val="00B64707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559B0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2021-01-07T20:04:00Z</dcterms:created>
  <dcterms:modified xsi:type="dcterms:W3CDTF">2021-01-20T15:09:00Z</dcterms:modified>
</cp:coreProperties>
</file>