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1BAC613B" w:rsidR="001E7FD1" w:rsidRPr="00686B75" w:rsidRDefault="00B6124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Content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Management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ystem (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MS) for South Carolina State University</w:t>
      </w:r>
    </w:p>
    <w:p w14:paraId="2C26942B" w14:textId="0D35994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B6124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B6470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B61241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304F2C72" w:rsidR="001E7FD1" w:rsidRPr="00686B75" w:rsidRDefault="00B6124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E559B0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D3663"/>
    <w:rsid w:val="004006E6"/>
    <w:rsid w:val="004435D7"/>
    <w:rsid w:val="004C04A4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1241"/>
    <w:rsid w:val="00B64707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559B0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2021-03-03T21:08:00Z</dcterms:created>
  <dcterms:modified xsi:type="dcterms:W3CDTF">2021-03-03T21:08:00Z</dcterms:modified>
</cp:coreProperties>
</file>