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5912434" w14:textId="07605203" w:rsidR="001E7FD1" w:rsidRPr="00686B75" w:rsidRDefault="000179BD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G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>r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ant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Management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oftware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System</w:t>
      </w:r>
    </w:p>
    <w:p w14:paraId="2C26942B" w14:textId="539F9CD0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0179BD">
        <w:rPr>
          <w:rFonts w:ascii="Verdana" w:eastAsia="Times New Roman" w:hAnsi="Verdana" w:cs="Times New Roman"/>
          <w:b/>
          <w:sz w:val="20"/>
          <w:szCs w:val="20"/>
          <w:u w:val="single"/>
        </w:rPr>
        <w:t>1339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20AECF60" w:rsidR="001E7FD1" w:rsidRPr="00686B75" w:rsidRDefault="005D014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="00E01CD3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September</w:t>
      </w:r>
      <w:r w:rsidR="00E01CD3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336C74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E559B0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E01CD3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E01CD3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0 P</w:t>
      </w:r>
      <w:r w:rsidR="00C73FC2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47FB3DDF" w:rsidR="001E7FD1" w:rsidRPr="00C363E2" w:rsidRDefault="000179BD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Due to COVID-19, t</w:t>
      </w:r>
      <w:r w:rsidR="001E7FD1" w:rsidRPr="00C363E2">
        <w:rPr>
          <w:rFonts w:ascii="Verdana" w:eastAsia="Times New Roman" w:hAnsi="Verdana" w:cs="Times New Roman"/>
          <w:sz w:val="20"/>
          <w:szCs w:val="20"/>
        </w:rPr>
        <w:t>he</w:t>
      </w:r>
      <w:r>
        <w:rPr>
          <w:rFonts w:ascii="Verdana" w:eastAsia="Times New Roman" w:hAnsi="Verdana" w:cs="Times New Roman"/>
          <w:sz w:val="20"/>
          <w:szCs w:val="20"/>
        </w:rPr>
        <w:t>se</w:t>
      </w:r>
      <w:r w:rsidR="001E7FD1"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via Microsoft Teams</w:t>
      </w:r>
      <w:r w:rsidR="001E7FD1"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4420377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0E1F2013" w:rsidR="001E7FD1" w:rsidRDefault="003D3663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Willis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>, CPPB</w:t>
      </w:r>
    </w:p>
    <w:p w14:paraId="27ED8DF0" w14:textId="5B55D353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18841" w14:textId="77777777" w:rsidR="00A32E94" w:rsidRDefault="00A32E94" w:rsidP="00F408E5">
      <w:r>
        <w:separator/>
      </w:r>
    </w:p>
  </w:endnote>
  <w:endnote w:type="continuationSeparator" w:id="0">
    <w:p w14:paraId="316167C6" w14:textId="77777777" w:rsidR="00A32E94" w:rsidRDefault="00A32E9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96BF" w14:textId="77777777" w:rsidR="00A32E94" w:rsidRDefault="00A32E94" w:rsidP="00F408E5">
      <w:r>
        <w:separator/>
      </w:r>
    </w:p>
  </w:footnote>
  <w:footnote w:type="continuationSeparator" w:id="0">
    <w:p w14:paraId="0AC0F850" w14:textId="77777777" w:rsidR="00A32E94" w:rsidRDefault="00A32E9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79BD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3D3663"/>
    <w:rsid w:val="004006E6"/>
    <w:rsid w:val="004435D7"/>
    <w:rsid w:val="004C04A4"/>
    <w:rsid w:val="005C3D76"/>
    <w:rsid w:val="005D0148"/>
    <w:rsid w:val="005F270C"/>
    <w:rsid w:val="005F59D5"/>
    <w:rsid w:val="00606BDD"/>
    <w:rsid w:val="00615698"/>
    <w:rsid w:val="006162BC"/>
    <w:rsid w:val="006653DB"/>
    <w:rsid w:val="00682753"/>
    <w:rsid w:val="007A6F88"/>
    <w:rsid w:val="008211CB"/>
    <w:rsid w:val="0086579A"/>
    <w:rsid w:val="008A4FAE"/>
    <w:rsid w:val="008A6C58"/>
    <w:rsid w:val="008B3062"/>
    <w:rsid w:val="0092485A"/>
    <w:rsid w:val="009B1FAF"/>
    <w:rsid w:val="00A32E94"/>
    <w:rsid w:val="00A97910"/>
    <w:rsid w:val="00AE3482"/>
    <w:rsid w:val="00B64707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559B0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3</cp:revision>
  <cp:lastPrinted>2016-06-30T20:28:00Z</cp:lastPrinted>
  <dcterms:created xsi:type="dcterms:W3CDTF">2021-08-25T14:08:00Z</dcterms:created>
  <dcterms:modified xsi:type="dcterms:W3CDTF">2021-09-01T16:11:00Z</dcterms:modified>
</cp:coreProperties>
</file>