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CBEC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02129227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1D7D8FBA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4FF96D4" w14:textId="77777777" w:rsidR="001E7FD1" w:rsidRDefault="001E7FD1" w:rsidP="001E7FD1"/>
    <w:p w14:paraId="0C4A4612" w14:textId="34F4064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D24018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Competitive Negotiations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14:paraId="186EC82E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CF0C77E" w14:textId="0690715E" w:rsidR="006A36BE" w:rsidRDefault="00D24018" w:rsidP="006A36BE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Asset Management Software Solution</w:t>
      </w:r>
    </w:p>
    <w:p w14:paraId="6E59D725" w14:textId="5075B17B" w:rsidR="00D24018" w:rsidRDefault="00D24018" w:rsidP="006A36BE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Solicitation 5400018669</w:t>
      </w:r>
    </w:p>
    <w:p w14:paraId="0AE69D4B" w14:textId="0C85DD88" w:rsidR="001E7FD1" w:rsidRPr="00C363E2" w:rsidRDefault="00D24018" w:rsidP="00D24018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Meetings </w:t>
      </w:r>
      <w:r w:rsidR="001E7FD1" w:rsidRPr="00C363E2">
        <w:rPr>
          <w:rFonts w:ascii="Verdana" w:eastAsia="Times New Roman" w:hAnsi="Verdana" w:cs="Times New Roman"/>
          <w:sz w:val="20"/>
          <w:szCs w:val="20"/>
        </w:rPr>
        <w:t xml:space="preserve">of the </w:t>
      </w:r>
      <w:r w:rsidR="001E7FD1" w:rsidRPr="00686B75">
        <w:rPr>
          <w:rFonts w:ascii="Verdana" w:eastAsia="Times New Roman" w:hAnsi="Verdana" w:cs="Times New Roman"/>
          <w:sz w:val="20"/>
          <w:szCs w:val="20"/>
          <w:u w:val="single"/>
        </w:rPr>
        <w:t>Evaluation Panel</w:t>
      </w:r>
      <w:r w:rsidR="001E7FD1"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4C2CFF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AF105AF" w14:textId="542B8B15" w:rsidR="00455B8E" w:rsidRDefault="00455B8E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Monday, </w:t>
      </w:r>
      <w:r w:rsidR="00AC3F99">
        <w:rPr>
          <w:rFonts w:ascii="Verdana" w:eastAsia="Times New Roman" w:hAnsi="Verdana" w:cs="Times New Roman"/>
          <w:b/>
          <w:sz w:val="20"/>
          <w:szCs w:val="20"/>
        </w:rPr>
        <w:t xml:space="preserve">October 19, 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2020 at </w:t>
      </w:r>
      <w:r w:rsidR="00AC3F99">
        <w:rPr>
          <w:rFonts w:ascii="Verdana" w:eastAsia="Times New Roman" w:hAnsi="Verdana" w:cs="Times New Roman"/>
          <w:b/>
          <w:sz w:val="20"/>
          <w:szCs w:val="20"/>
        </w:rPr>
        <w:t>8:30 AM</w:t>
      </w:r>
    </w:p>
    <w:p w14:paraId="198CC16A" w14:textId="61CC8E5F" w:rsidR="00DA53C9" w:rsidRDefault="00AC3F99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Monday, October 26, 2020 at 12:30 PM</w:t>
      </w:r>
    </w:p>
    <w:p w14:paraId="7F7EC3A6" w14:textId="68CEA351" w:rsidR="00AC3F99" w:rsidRPr="00686B75" w:rsidRDefault="00AC3F99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Thursday, October 29, 2020 at 12:30 PM</w:t>
      </w:r>
    </w:p>
    <w:p w14:paraId="3D8A4B6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D7AB48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76BCB1F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D5C53AE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4A0317DF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73B7A1CC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66C6FC8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AD1C23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192E597" w14:textId="77777777" w:rsidR="00723F9A" w:rsidRDefault="00723F9A" w:rsidP="00723F9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B7EC579" w14:textId="77777777" w:rsidR="00723F9A" w:rsidRDefault="00723F9A" w:rsidP="00723F9A">
      <w:pPr>
        <w:numPr>
          <w:ilvl w:val="0"/>
          <w:numId w:val="2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396A70EC" w14:textId="77777777" w:rsidR="00723F9A" w:rsidRDefault="00723F9A" w:rsidP="00723F9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37AEFE4" w14:textId="77777777" w:rsidR="00723F9A" w:rsidRDefault="00723F9A" w:rsidP="00723F9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5E51D5B8" w14:textId="677C527B" w:rsidR="00723F9A" w:rsidRDefault="00723F9A" w:rsidP="00723F9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AC3F99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Demonstrations</w:t>
      </w:r>
      <w:r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40468547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C73C976" w14:textId="480EDC47" w:rsidR="001E7FD1" w:rsidRDefault="00D24018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Kimber Craig, CPPO, CPM</w:t>
      </w:r>
    </w:p>
    <w:p w14:paraId="31049773" w14:textId="6422E271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D24018">
        <w:rPr>
          <w:rFonts w:ascii="Times New Roman" w:eastAsia="Times New Roman" w:hAnsi="Times New Roman" w:cs="Times New Roman"/>
          <w:sz w:val="24"/>
          <w:szCs w:val="24"/>
        </w:rPr>
        <w:t>Director</w:t>
      </w:r>
    </w:p>
    <w:p w14:paraId="273BC2A6" w14:textId="5346017B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9511" w14:textId="77777777" w:rsidR="00C05522" w:rsidRDefault="00C05522" w:rsidP="00F408E5">
      <w:r>
        <w:separator/>
      </w:r>
    </w:p>
  </w:endnote>
  <w:endnote w:type="continuationSeparator" w:id="0">
    <w:p w14:paraId="20E5849D" w14:textId="77777777" w:rsidR="00C05522" w:rsidRDefault="00C0552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22F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AE8392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E50AF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3AD69" w14:textId="77777777" w:rsidR="00C05522" w:rsidRDefault="00C05522" w:rsidP="00F408E5">
      <w:r>
        <w:separator/>
      </w:r>
    </w:p>
  </w:footnote>
  <w:footnote w:type="continuationSeparator" w:id="0">
    <w:p w14:paraId="2614408F" w14:textId="77777777" w:rsidR="00C05522" w:rsidRDefault="00C0552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46629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AFD7F88" wp14:editId="7A126C6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D36BE"/>
    <w:rsid w:val="00336C74"/>
    <w:rsid w:val="00364A1A"/>
    <w:rsid w:val="00370EA9"/>
    <w:rsid w:val="004006E6"/>
    <w:rsid w:val="00455B8E"/>
    <w:rsid w:val="004C04A4"/>
    <w:rsid w:val="004E3D80"/>
    <w:rsid w:val="005C3D76"/>
    <w:rsid w:val="005F270C"/>
    <w:rsid w:val="00606BDD"/>
    <w:rsid w:val="00615698"/>
    <w:rsid w:val="006653DB"/>
    <w:rsid w:val="006A36BE"/>
    <w:rsid w:val="00723F9A"/>
    <w:rsid w:val="007A6F88"/>
    <w:rsid w:val="0080277F"/>
    <w:rsid w:val="008211CB"/>
    <w:rsid w:val="008235AE"/>
    <w:rsid w:val="0086579A"/>
    <w:rsid w:val="008A6C58"/>
    <w:rsid w:val="008B3062"/>
    <w:rsid w:val="0092485A"/>
    <w:rsid w:val="009B1FAF"/>
    <w:rsid w:val="009C09E3"/>
    <w:rsid w:val="00A05E05"/>
    <w:rsid w:val="00AC3F99"/>
    <w:rsid w:val="00AE3482"/>
    <w:rsid w:val="00B66C39"/>
    <w:rsid w:val="00BC62A8"/>
    <w:rsid w:val="00C05522"/>
    <w:rsid w:val="00C13910"/>
    <w:rsid w:val="00C3036E"/>
    <w:rsid w:val="00C327FF"/>
    <w:rsid w:val="00C334A3"/>
    <w:rsid w:val="00CA1211"/>
    <w:rsid w:val="00CC12CC"/>
    <w:rsid w:val="00D22FC8"/>
    <w:rsid w:val="00D24018"/>
    <w:rsid w:val="00DA087D"/>
    <w:rsid w:val="00DA53C9"/>
    <w:rsid w:val="00DD1660"/>
    <w:rsid w:val="00EB79F9"/>
    <w:rsid w:val="00F11E33"/>
    <w:rsid w:val="00F408E5"/>
    <w:rsid w:val="00F575A6"/>
    <w:rsid w:val="00F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23CC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CBCD-274E-448D-9406-B06049BD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Craig, Kimber</cp:lastModifiedBy>
  <cp:revision>2</cp:revision>
  <cp:lastPrinted>2016-06-30T20:28:00Z</cp:lastPrinted>
  <dcterms:created xsi:type="dcterms:W3CDTF">2020-10-16T18:29:00Z</dcterms:created>
  <dcterms:modified xsi:type="dcterms:W3CDTF">2020-10-16T18:29:00Z</dcterms:modified>
</cp:coreProperties>
</file>