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08CBEC" w14:textId="77777777" w:rsidR="001E7FD1" w:rsidRDefault="001E7FD1" w:rsidP="001E7FD1">
      <w:pPr>
        <w:jc w:val="center"/>
        <w:rPr>
          <w:b/>
          <w:sz w:val="28"/>
          <w:szCs w:val="28"/>
        </w:rPr>
      </w:pPr>
    </w:p>
    <w:p w14:paraId="02129227" w14:textId="77777777" w:rsidR="001E7FD1" w:rsidRDefault="001E7FD1" w:rsidP="001E7FD1">
      <w:pPr>
        <w:jc w:val="center"/>
        <w:rPr>
          <w:b/>
          <w:sz w:val="28"/>
          <w:szCs w:val="28"/>
        </w:rPr>
      </w:pPr>
    </w:p>
    <w:p w14:paraId="1D7D8FBA" w14:textId="77777777" w:rsidR="001E7FD1" w:rsidRPr="00686B75" w:rsidRDefault="001E7FD1" w:rsidP="001E7FD1">
      <w:pPr>
        <w:jc w:val="center"/>
        <w:rPr>
          <w:b/>
          <w:sz w:val="28"/>
          <w:szCs w:val="28"/>
        </w:rPr>
      </w:pPr>
      <w:r w:rsidRPr="00686B75">
        <w:rPr>
          <w:b/>
          <w:sz w:val="28"/>
          <w:szCs w:val="28"/>
        </w:rPr>
        <w:t>MEETING POSTINGS</w:t>
      </w:r>
    </w:p>
    <w:p w14:paraId="74FF96D4" w14:textId="77777777" w:rsidR="001E7FD1" w:rsidRDefault="001E7FD1" w:rsidP="001E7FD1"/>
    <w:p w14:paraId="0C4A4612" w14:textId="34F40647" w:rsidR="001E7FD1" w:rsidRPr="00C363E2" w:rsidRDefault="001E7FD1" w:rsidP="001E7FD1">
      <w:pPr>
        <w:shd w:val="clear" w:color="auto" w:fill="F1E6D2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r w:rsidRPr="00C363E2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NOTICE - Meeting of the </w:t>
      </w:r>
      <w:r w:rsidR="00D24018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Competitive Negotiations</w:t>
      </w:r>
      <w:r w:rsidRPr="00C363E2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 xml:space="preserve"> Evaluation Panel</w:t>
      </w:r>
    </w:p>
    <w:p w14:paraId="186EC82E" w14:textId="77777777" w:rsidR="001E7FD1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14:paraId="1CF0C77E" w14:textId="0690715E" w:rsidR="006A36BE" w:rsidRDefault="00D24018" w:rsidP="006A36BE">
      <w:pPr>
        <w:tabs>
          <w:tab w:val="left" w:pos="540"/>
          <w:tab w:val="left" w:pos="900"/>
        </w:tabs>
        <w:jc w:val="center"/>
        <w:rPr>
          <w:rFonts w:ascii="Verdana" w:eastAsia="Times New Roman" w:hAnsi="Verdana" w:cs="Times New Roman"/>
          <w:b/>
          <w:sz w:val="20"/>
          <w:szCs w:val="20"/>
          <w:u w:val="single"/>
        </w:rPr>
      </w:pP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Asset Management Software Solution</w:t>
      </w:r>
    </w:p>
    <w:p w14:paraId="6E59D725" w14:textId="5075B17B" w:rsidR="00D24018" w:rsidRDefault="00D24018" w:rsidP="006A36BE">
      <w:pPr>
        <w:tabs>
          <w:tab w:val="left" w:pos="540"/>
          <w:tab w:val="left" w:pos="900"/>
        </w:tabs>
        <w:jc w:val="center"/>
        <w:rPr>
          <w:rFonts w:ascii="Verdana" w:eastAsia="Times New Roman" w:hAnsi="Verdana" w:cs="Times New Roman"/>
          <w:b/>
          <w:sz w:val="20"/>
          <w:szCs w:val="20"/>
          <w:u w:val="single"/>
        </w:rPr>
      </w:pP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Solicitation 5400018669</w:t>
      </w:r>
    </w:p>
    <w:p w14:paraId="0AE69D4B" w14:textId="0C85DD88" w:rsidR="001E7FD1" w:rsidRPr="00C363E2" w:rsidRDefault="00D24018" w:rsidP="00D24018">
      <w:pPr>
        <w:tabs>
          <w:tab w:val="left" w:pos="540"/>
          <w:tab w:val="left" w:pos="900"/>
        </w:tabs>
        <w:jc w:val="center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bCs/>
          <w:sz w:val="20"/>
          <w:szCs w:val="20"/>
        </w:rPr>
        <w:t xml:space="preserve">Meetings </w:t>
      </w:r>
      <w:r w:rsidR="001E7FD1" w:rsidRPr="00C363E2">
        <w:rPr>
          <w:rFonts w:ascii="Verdana" w:eastAsia="Times New Roman" w:hAnsi="Verdana" w:cs="Times New Roman"/>
          <w:sz w:val="20"/>
          <w:szCs w:val="20"/>
        </w:rPr>
        <w:t xml:space="preserve">of the </w:t>
      </w:r>
      <w:r w:rsidR="001E7FD1" w:rsidRPr="00686B75">
        <w:rPr>
          <w:rFonts w:ascii="Verdana" w:eastAsia="Times New Roman" w:hAnsi="Verdana" w:cs="Times New Roman"/>
          <w:sz w:val="20"/>
          <w:szCs w:val="20"/>
          <w:u w:val="single"/>
        </w:rPr>
        <w:t>Evaluation Panel</w:t>
      </w:r>
      <w:r w:rsidR="001E7FD1" w:rsidRPr="00C363E2">
        <w:rPr>
          <w:rFonts w:ascii="Verdana" w:eastAsia="Times New Roman" w:hAnsi="Verdana" w:cs="Times New Roman"/>
          <w:sz w:val="20"/>
          <w:szCs w:val="20"/>
        </w:rPr>
        <w:t xml:space="preserve"> for the above-referenced solicitation will be held:</w:t>
      </w:r>
    </w:p>
    <w:p w14:paraId="4C2CFFB7" w14:textId="77777777"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755AF588" w14:textId="5121388C" w:rsidR="001E7FD1" w:rsidRPr="00455B8E" w:rsidRDefault="00D24018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 w:rsidRPr="00455B8E">
        <w:rPr>
          <w:rFonts w:ascii="Verdana" w:eastAsia="Times New Roman" w:hAnsi="Verdana" w:cs="Times New Roman"/>
          <w:b/>
          <w:sz w:val="20"/>
          <w:szCs w:val="20"/>
        </w:rPr>
        <w:t>Tuesday, July 28</w:t>
      </w:r>
      <w:r w:rsidR="00336C74" w:rsidRPr="00455B8E">
        <w:rPr>
          <w:rFonts w:ascii="Verdana" w:eastAsia="Times New Roman" w:hAnsi="Verdana" w:cs="Times New Roman"/>
          <w:b/>
          <w:sz w:val="20"/>
          <w:szCs w:val="20"/>
        </w:rPr>
        <w:t>,</w:t>
      </w:r>
      <w:r w:rsidR="001E7FD1" w:rsidRPr="00455B8E">
        <w:rPr>
          <w:rFonts w:ascii="Verdana" w:eastAsia="Times New Roman" w:hAnsi="Verdana" w:cs="Times New Roman"/>
          <w:b/>
          <w:sz w:val="20"/>
          <w:szCs w:val="20"/>
        </w:rPr>
        <w:t xml:space="preserve"> 20</w:t>
      </w:r>
      <w:r w:rsidR="006653DB" w:rsidRPr="00455B8E">
        <w:rPr>
          <w:rFonts w:ascii="Verdana" w:eastAsia="Times New Roman" w:hAnsi="Verdana" w:cs="Times New Roman"/>
          <w:b/>
          <w:sz w:val="20"/>
          <w:szCs w:val="20"/>
        </w:rPr>
        <w:t>20</w:t>
      </w:r>
      <w:r w:rsidR="001E7FD1" w:rsidRPr="00455B8E">
        <w:rPr>
          <w:rFonts w:ascii="Verdana" w:eastAsia="Times New Roman" w:hAnsi="Verdana" w:cs="Times New Roman"/>
          <w:b/>
          <w:sz w:val="20"/>
          <w:szCs w:val="20"/>
        </w:rPr>
        <w:t xml:space="preserve"> at </w:t>
      </w:r>
      <w:r w:rsidRPr="00455B8E">
        <w:rPr>
          <w:rFonts w:ascii="Verdana" w:eastAsia="Times New Roman" w:hAnsi="Verdana" w:cs="Times New Roman"/>
          <w:b/>
          <w:sz w:val="20"/>
          <w:szCs w:val="20"/>
        </w:rPr>
        <w:t>9:30</w:t>
      </w:r>
      <w:r w:rsidR="001E7FD1" w:rsidRPr="00455B8E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r w:rsidR="004E3D80" w:rsidRPr="00455B8E">
        <w:rPr>
          <w:rFonts w:ascii="Verdana" w:eastAsia="Times New Roman" w:hAnsi="Verdana" w:cs="Times New Roman"/>
          <w:b/>
          <w:sz w:val="20"/>
          <w:szCs w:val="20"/>
        </w:rPr>
        <w:t>A</w:t>
      </w:r>
      <w:r w:rsidR="001E7FD1" w:rsidRPr="00455B8E">
        <w:rPr>
          <w:rFonts w:ascii="Verdana" w:eastAsia="Times New Roman" w:hAnsi="Verdana" w:cs="Times New Roman"/>
          <w:b/>
          <w:sz w:val="20"/>
          <w:szCs w:val="20"/>
        </w:rPr>
        <w:t xml:space="preserve">M </w:t>
      </w:r>
    </w:p>
    <w:p w14:paraId="02833817" w14:textId="4548962C" w:rsidR="00D24018" w:rsidRDefault="00D24018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</w:rPr>
        <w:t>Thursday, August 6, 2020 at 1:00 PM</w:t>
      </w:r>
    </w:p>
    <w:p w14:paraId="0CB5FDC3" w14:textId="1E5DFC57" w:rsidR="00D24018" w:rsidRDefault="00D24018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</w:rPr>
        <w:t>Thursday, August 13, 2020 at 1:00 PM</w:t>
      </w:r>
    </w:p>
    <w:p w14:paraId="16A65346" w14:textId="2791442C" w:rsidR="00D24018" w:rsidRDefault="00D24018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</w:rPr>
        <w:t>Friday, August 14, 2020 at 1:00 PM</w:t>
      </w:r>
    </w:p>
    <w:p w14:paraId="0AF105AF" w14:textId="1EDBC556" w:rsidR="00455B8E" w:rsidRDefault="00455B8E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</w:rPr>
        <w:t>Monday, August 17, 2020 at 3:00 PM</w:t>
      </w:r>
    </w:p>
    <w:p w14:paraId="702E380D" w14:textId="43ED4A86" w:rsidR="00455B8E" w:rsidRDefault="00455B8E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</w:rPr>
        <w:t>Thursday, August 20, 2020 at 1:00 PM</w:t>
      </w:r>
    </w:p>
    <w:p w14:paraId="0150C7AE" w14:textId="3504F08B" w:rsidR="002D36BE" w:rsidRDefault="002D36BE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</w:rPr>
        <w:t>Monday, August 24, 2020 at 3:00 PM</w:t>
      </w:r>
      <w:r w:rsidR="00DA53C9">
        <w:rPr>
          <w:rFonts w:ascii="Verdana" w:eastAsia="Times New Roman" w:hAnsi="Verdana" w:cs="Times New Roman"/>
          <w:b/>
          <w:sz w:val="20"/>
          <w:szCs w:val="20"/>
        </w:rPr>
        <w:t xml:space="preserve"> – Meeting canceled due to illness</w:t>
      </w:r>
    </w:p>
    <w:p w14:paraId="198CC16A" w14:textId="531EAD6B" w:rsidR="00DA53C9" w:rsidRPr="00686B75" w:rsidRDefault="00DA53C9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</w:rPr>
        <w:t>Thursday, August 26, 2020 at 1:00 PM</w:t>
      </w:r>
      <w:bookmarkStart w:id="0" w:name="_GoBack"/>
      <w:bookmarkEnd w:id="0"/>
    </w:p>
    <w:p w14:paraId="3D8A4B62" w14:textId="77777777"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7D7AB482" w14:textId="77777777"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676BCB1F" w14:textId="77777777"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>The meeting will be held at:</w:t>
      </w:r>
      <w:r w:rsidRPr="00C363E2">
        <w:rPr>
          <w:rFonts w:ascii="Verdana" w:eastAsia="Times New Roman" w:hAnsi="Verdana" w:cs="Times New Roman"/>
          <w:sz w:val="20"/>
          <w:szCs w:val="20"/>
        </w:rPr>
        <w:br/>
      </w:r>
    </w:p>
    <w:p w14:paraId="2D5C53AE" w14:textId="77777777" w:rsidR="001E7FD1" w:rsidRPr="00686B75" w:rsidRDefault="007A6F88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</w:rPr>
        <w:t>State</w:t>
      </w:r>
      <w:r w:rsidR="00336C74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r>
        <w:rPr>
          <w:rFonts w:ascii="Verdana" w:eastAsia="Times New Roman" w:hAnsi="Verdana" w:cs="Times New Roman"/>
          <w:b/>
          <w:sz w:val="20"/>
          <w:szCs w:val="20"/>
        </w:rPr>
        <w:t>Fiscal Accountability Authority</w:t>
      </w:r>
    </w:p>
    <w:p w14:paraId="4A0317DF" w14:textId="77777777" w:rsidR="001E7FD1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</w:rPr>
        <w:t>1</w:t>
      </w:r>
      <w:r w:rsidR="007A6F88">
        <w:rPr>
          <w:rFonts w:ascii="Verdana" w:eastAsia="Times New Roman" w:hAnsi="Verdana" w:cs="Times New Roman"/>
          <w:b/>
          <w:sz w:val="20"/>
          <w:szCs w:val="20"/>
        </w:rPr>
        <w:t>201 Main Street, Suite 600</w:t>
      </w:r>
    </w:p>
    <w:p w14:paraId="73B7A1CC" w14:textId="77777777" w:rsidR="001E7FD1" w:rsidRPr="00686B75" w:rsidRDefault="00336C74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</w:rPr>
        <w:t>C</w:t>
      </w:r>
      <w:r w:rsidR="007A6F88">
        <w:rPr>
          <w:rFonts w:ascii="Verdana" w:eastAsia="Times New Roman" w:hAnsi="Verdana" w:cs="Times New Roman"/>
          <w:b/>
          <w:sz w:val="20"/>
          <w:szCs w:val="20"/>
        </w:rPr>
        <w:t>olumbia</w:t>
      </w:r>
      <w:r w:rsidR="001E7FD1" w:rsidRPr="00686B75">
        <w:rPr>
          <w:rFonts w:ascii="Verdana" w:eastAsia="Times New Roman" w:hAnsi="Verdana" w:cs="Times New Roman"/>
          <w:b/>
          <w:sz w:val="20"/>
          <w:szCs w:val="20"/>
        </w:rPr>
        <w:t xml:space="preserve">, SC </w:t>
      </w:r>
      <w:r w:rsidR="001E7FD1">
        <w:rPr>
          <w:rFonts w:ascii="Verdana" w:eastAsia="Times New Roman" w:hAnsi="Verdana" w:cs="Times New Roman"/>
          <w:b/>
          <w:sz w:val="20"/>
          <w:szCs w:val="20"/>
        </w:rPr>
        <w:t>29</w:t>
      </w:r>
      <w:r w:rsidR="007A6F88">
        <w:rPr>
          <w:rFonts w:ascii="Verdana" w:eastAsia="Times New Roman" w:hAnsi="Verdana" w:cs="Times New Roman"/>
          <w:b/>
          <w:sz w:val="20"/>
          <w:szCs w:val="20"/>
        </w:rPr>
        <w:t>201</w:t>
      </w:r>
    </w:p>
    <w:p w14:paraId="66C6FC81" w14:textId="77777777"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14:paraId="7AD1C231" w14:textId="77777777"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7192E597" w14:textId="77777777" w:rsidR="00723F9A" w:rsidRDefault="00723F9A" w:rsidP="00723F9A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 xml:space="preserve">AGENDA:  </w:t>
      </w:r>
    </w:p>
    <w:p w14:paraId="2B7EC579" w14:textId="77777777" w:rsidR="00723F9A" w:rsidRDefault="00723F9A" w:rsidP="00723F9A">
      <w:pPr>
        <w:numPr>
          <w:ilvl w:val="0"/>
          <w:numId w:val="2"/>
        </w:num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contextualSpacing/>
        <w:textAlignment w:val="baseline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REGULAR SESSION</w:t>
      </w:r>
      <w:r>
        <w:rPr>
          <w:rFonts w:ascii="Verdana" w:eastAsia="Times New Roman" w:hAnsi="Verdana" w:cs="Times New Roman"/>
          <w:color w:val="222233"/>
          <w:sz w:val="20"/>
          <w:szCs w:val="20"/>
        </w:rPr>
        <w:br/>
      </w:r>
      <w:r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1. Open Meeting</w:t>
      </w:r>
      <w:r>
        <w:rPr>
          <w:rFonts w:ascii="Verdana" w:eastAsia="Times New Roman" w:hAnsi="Verdana" w:cs="Times New Roman"/>
          <w:color w:val="222233"/>
          <w:sz w:val="20"/>
          <w:szCs w:val="20"/>
        </w:rPr>
        <w:br/>
      </w:r>
      <w:r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2. Overview of Process</w:t>
      </w:r>
    </w:p>
    <w:p w14:paraId="396A70EC" w14:textId="77777777" w:rsidR="00723F9A" w:rsidRDefault="00723F9A" w:rsidP="00723F9A">
      <w:pPr>
        <w:tabs>
          <w:tab w:val="left" w:pos="540"/>
          <w:tab w:val="left" w:pos="900"/>
        </w:tabs>
        <w:ind w:left="72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</w:p>
    <w:p w14:paraId="437AEFE4" w14:textId="77777777" w:rsidR="00723F9A" w:rsidRDefault="00723F9A" w:rsidP="00723F9A">
      <w:pPr>
        <w:tabs>
          <w:tab w:val="left" w:pos="540"/>
          <w:tab w:val="left" w:pos="900"/>
        </w:tabs>
        <w:ind w:left="72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B. EXECUTIVE SESSION</w:t>
      </w:r>
    </w:p>
    <w:p w14:paraId="5E51D5B8" w14:textId="77777777" w:rsidR="00723F9A" w:rsidRDefault="00723F9A" w:rsidP="00723F9A">
      <w:pPr>
        <w:tabs>
          <w:tab w:val="left" w:pos="540"/>
          <w:tab w:val="left" w:pos="900"/>
        </w:tabs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     1. Discussion of Proposals</w:t>
      </w:r>
      <w:r>
        <w:rPr>
          <w:rFonts w:ascii="Verdana" w:eastAsia="Times New Roman" w:hAnsi="Verdana" w:cs="Times New Roman"/>
          <w:color w:val="222233"/>
          <w:sz w:val="20"/>
          <w:szCs w:val="20"/>
        </w:rPr>
        <w:br/>
      </w:r>
    </w:p>
    <w:p w14:paraId="0480D029" w14:textId="77777777" w:rsidR="00723F9A" w:rsidRDefault="00723F9A" w:rsidP="00723F9A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C. EVALUATION OF PROPOSALS</w:t>
      </w:r>
      <w:r>
        <w:rPr>
          <w:rFonts w:ascii="Verdana" w:eastAsia="Times New Roman" w:hAnsi="Verdana" w:cs="Times New Roman"/>
          <w:color w:val="222233"/>
          <w:sz w:val="20"/>
          <w:szCs w:val="20"/>
        </w:rPr>
        <w:br/>
      </w:r>
      <w:r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    1. Finalize Evaluations</w:t>
      </w:r>
    </w:p>
    <w:p w14:paraId="652E6787" w14:textId="77777777" w:rsidR="001E7FD1" w:rsidRPr="00C363E2" w:rsidRDefault="001E7FD1" w:rsidP="001E7FD1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40468547" w14:textId="77777777" w:rsidR="001E7FD1" w:rsidRPr="00C363E2" w:rsidRDefault="001E7FD1" w:rsidP="001E7FD1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6C73C976" w14:textId="480EDC47" w:rsidR="001E7FD1" w:rsidRDefault="00D24018" w:rsidP="001E7FD1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Kimber Craig, CPPO, CPM</w:t>
      </w:r>
    </w:p>
    <w:p w14:paraId="31049773" w14:textId="6422E271" w:rsidR="001E7FD1" w:rsidRPr="00C363E2" w:rsidRDefault="001E7FD1" w:rsidP="001E7FD1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Procurement </w:t>
      </w:r>
      <w:r w:rsidR="00D24018">
        <w:rPr>
          <w:rFonts w:ascii="Times New Roman" w:eastAsia="Times New Roman" w:hAnsi="Times New Roman" w:cs="Times New Roman"/>
          <w:sz w:val="24"/>
          <w:szCs w:val="24"/>
        </w:rPr>
        <w:t>Director</w:t>
      </w:r>
    </w:p>
    <w:p w14:paraId="273BC2A6" w14:textId="5346017B" w:rsidR="00284996" w:rsidRPr="004006E6" w:rsidRDefault="00284996" w:rsidP="004006E6">
      <w:pPr>
        <w:tabs>
          <w:tab w:val="left" w:pos="3255"/>
        </w:tabs>
      </w:pPr>
    </w:p>
    <w:sectPr w:rsidR="00284996" w:rsidRPr="004006E6" w:rsidSect="00CC12CC"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2D4228" w14:textId="77777777" w:rsidR="0080277F" w:rsidRDefault="0080277F" w:rsidP="00F408E5">
      <w:r>
        <w:separator/>
      </w:r>
    </w:p>
  </w:endnote>
  <w:endnote w:type="continuationSeparator" w:id="0">
    <w:p w14:paraId="2034C1F1" w14:textId="77777777" w:rsidR="0080277F" w:rsidRDefault="0080277F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3622F8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7AE83924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39E50AFF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29E893" w14:textId="77777777" w:rsidR="0080277F" w:rsidRDefault="0080277F" w:rsidP="00F408E5">
      <w:r>
        <w:separator/>
      </w:r>
    </w:p>
  </w:footnote>
  <w:footnote w:type="continuationSeparator" w:id="0">
    <w:p w14:paraId="0985C110" w14:textId="77777777" w:rsidR="0080277F" w:rsidRDefault="0080277F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446629" w14:textId="77777777" w:rsidR="00CC12CC" w:rsidRDefault="0092485A">
    <w:pPr>
      <w:pStyle w:val="Header"/>
    </w:pPr>
    <w:r>
      <w:rPr>
        <w:noProof/>
      </w:rPr>
      <w:drawing>
        <wp:inline distT="0" distB="0" distL="0" distR="0" wp14:anchorId="4AFD7F88" wp14:editId="7A126C67">
          <wp:extent cx="5943600" cy="169418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207PROC_SFAA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436074"/>
    <w:multiLevelType w:val="hybridMultilevel"/>
    <w:tmpl w:val="C59ED3AC"/>
    <w:lvl w:ilvl="0" w:tplc="8B62D43E">
      <w:start w:val="1"/>
      <w:numFmt w:val="upperLetter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D08D7"/>
    <w:rsid w:val="001E7FD1"/>
    <w:rsid w:val="002072B2"/>
    <w:rsid w:val="002355AE"/>
    <w:rsid w:val="00241B61"/>
    <w:rsid w:val="00284996"/>
    <w:rsid w:val="002B6B24"/>
    <w:rsid w:val="002D36BE"/>
    <w:rsid w:val="00336C74"/>
    <w:rsid w:val="00364A1A"/>
    <w:rsid w:val="00370EA9"/>
    <w:rsid w:val="004006E6"/>
    <w:rsid w:val="00455B8E"/>
    <w:rsid w:val="004C04A4"/>
    <w:rsid w:val="004E3D80"/>
    <w:rsid w:val="005C3D76"/>
    <w:rsid w:val="005F270C"/>
    <w:rsid w:val="00606BDD"/>
    <w:rsid w:val="00615698"/>
    <w:rsid w:val="006653DB"/>
    <w:rsid w:val="006A36BE"/>
    <w:rsid w:val="00723F9A"/>
    <w:rsid w:val="007A6F88"/>
    <w:rsid w:val="0080277F"/>
    <w:rsid w:val="008211CB"/>
    <w:rsid w:val="008235AE"/>
    <w:rsid w:val="0086579A"/>
    <w:rsid w:val="008A6C58"/>
    <w:rsid w:val="008B3062"/>
    <w:rsid w:val="0092485A"/>
    <w:rsid w:val="009B1FAF"/>
    <w:rsid w:val="009C09E3"/>
    <w:rsid w:val="00A05E05"/>
    <w:rsid w:val="00AE3482"/>
    <w:rsid w:val="00B66C39"/>
    <w:rsid w:val="00BC62A8"/>
    <w:rsid w:val="00C13910"/>
    <w:rsid w:val="00C3036E"/>
    <w:rsid w:val="00C327FF"/>
    <w:rsid w:val="00C334A3"/>
    <w:rsid w:val="00CA1211"/>
    <w:rsid w:val="00CC12CC"/>
    <w:rsid w:val="00D22FC8"/>
    <w:rsid w:val="00D24018"/>
    <w:rsid w:val="00DA087D"/>
    <w:rsid w:val="00DA53C9"/>
    <w:rsid w:val="00DD1660"/>
    <w:rsid w:val="00EB79F9"/>
    <w:rsid w:val="00F11E33"/>
    <w:rsid w:val="00F408E5"/>
    <w:rsid w:val="00F575A6"/>
    <w:rsid w:val="00F6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D23CC0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52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8DDEE7-AB81-42C0-9C2C-42F9AF965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Craig, Kimber</cp:lastModifiedBy>
  <cp:revision>5</cp:revision>
  <cp:lastPrinted>2016-06-30T20:28:00Z</cp:lastPrinted>
  <dcterms:created xsi:type="dcterms:W3CDTF">2020-08-13T02:58:00Z</dcterms:created>
  <dcterms:modified xsi:type="dcterms:W3CDTF">2020-08-27T03:06:00Z</dcterms:modified>
</cp:coreProperties>
</file>