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8CBEC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5383CB14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02129227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1D7D8FBA" w14:textId="77777777" w:rsidR="001E7FD1" w:rsidRPr="00686B75" w:rsidRDefault="001E7FD1" w:rsidP="001E7FD1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74FF96D4" w14:textId="77777777" w:rsidR="001E7FD1" w:rsidRDefault="001E7FD1" w:rsidP="001E7FD1"/>
    <w:p w14:paraId="0C4A4612" w14:textId="77777777" w:rsidR="001E7FD1" w:rsidRPr="00C363E2" w:rsidRDefault="001E7FD1" w:rsidP="001E7FD1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186EC82E" w14:textId="77777777"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D02438E" w14:textId="1F5C9653" w:rsidR="001E7FD1" w:rsidRPr="00686B75" w:rsidRDefault="004E3D80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Banking Services for York</w:t>
      </w:r>
      <w:r w:rsidR="002355AE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Technical College</w:t>
      </w:r>
    </w:p>
    <w:p w14:paraId="0AE69D4B" w14:textId="1563B295" w:rsidR="001E7FD1" w:rsidRPr="00C363E2" w:rsidRDefault="001E7FD1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RFP # </w:t>
      </w:r>
      <w:r w:rsidR="004E3D80" w:rsidRPr="004E3D80">
        <w:rPr>
          <w:b/>
          <w:bCs/>
          <w:sz w:val="24"/>
          <w:u w:val="single"/>
        </w:rPr>
        <w:t>5400019381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4C2CFFB7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55AF588" w14:textId="3174576C" w:rsidR="001E7FD1" w:rsidRPr="00686B75" w:rsidRDefault="004E3D80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Thursday</w:t>
      </w:r>
      <w:bookmarkStart w:id="0" w:name="_GoBack"/>
      <w:bookmarkEnd w:id="0"/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May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7</w:t>
      </w:r>
      <w:r w:rsidR="00336C74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</w:t>
      </w:r>
      <w:r w:rsidR="006653DB">
        <w:rPr>
          <w:rFonts w:ascii="Verdana" w:eastAsia="Times New Roman" w:hAnsi="Verdana" w:cs="Times New Roman"/>
          <w:b/>
          <w:sz w:val="20"/>
          <w:szCs w:val="20"/>
          <w:u w:val="single"/>
        </w:rPr>
        <w:t>20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 w:rsidR="002072B2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 w:rsidR="009C09E3"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3D8A4B62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D7AB482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76BCB1F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2D5C53AE" w14:textId="77777777" w:rsidR="001E7FD1" w:rsidRPr="00686B75" w:rsidRDefault="007A6F88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State</w:t>
      </w:r>
      <w:r w:rsidR="00336C74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Fiscal Accountability Authority</w:t>
      </w:r>
    </w:p>
    <w:p w14:paraId="4A0317DF" w14:textId="77777777"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1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201 Main Street, Suite 600</w:t>
      </w:r>
    </w:p>
    <w:p w14:paraId="73B7A1CC" w14:textId="77777777" w:rsidR="001E7FD1" w:rsidRPr="00686B75" w:rsidRDefault="00336C74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C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olumbia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, SC </w:t>
      </w:r>
      <w:r w:rsidR="001E7FD1">
        <w:rPr>
          <w:rFonts w:ascii="Verdana" w:eastAsia="Times New Roman" w:hAnsi="Verdana" w:cs="Times New Roman"/>
          <w:b/>
          <w:sz w:val="20"/>
          <w:szCs w:val="20"/>
        </w:rPr>
        <w:t>29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201</w:t>
      </w:r>
    </w:p>
    <w:p w14:paraId="66C6FC81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7AD1C231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0B1F0092" w14:textId="77777777" w:rsidR="009C09E3" w:rsidRPr="00676E3D" w:rsidRDefault="009C09E3" w:rsidP="009C09E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3F658AA0" w14:textId="77777777" w:rsidR="009C09E3" w:rsidRPr="00676E3D" w:rsidRDefault="009C09E3" w:rsidP="009C09E3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3583EEB2" w14:textId="77777777" w:rsidR="009C09E3" w:rsidRPr="00676E3D" w:rsidRDefault="009C09E3" w:rsidP="009C09E3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216902F3" w14:textId="77777777" w:rsidR="009C09E3" w:rsidRPr="00676E3D" w:rsidRDefault="009C09E3" w:rsidP="009C09E3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54A2E76A" w14:textId="77777777" w:rsidR="009C09E3" w:rsidRPr="00676E3D" w:rsidRDefault="009C09E3" w:rsidP="009C09E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652E6787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0468547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C73C976" w14:textId="6021A337" w:rsidR="001E7FD1" w:rsidRDefault="009C09E3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 Marie Brown, CPPO, CPPB</w:t>
      </w:r>
    </w:p>
    <w:p w14:paraId="31049773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1832D9B1" w14:textId="77777777" w:rsidR="004006E6" w:rsidRDefault="004006E6"/>
    <w:p w14:paraId="71D616A4" w14:textId="77777777" w:rsidR="004006E6" w:rsidRPr="004006E6" w:rsidRDefault="004006E6" w:rsidP="004006E6"/>
    <w:p w14:paraId="3D2F8C63" w14:textId="77777777" w:rsidR="004006E6" w:rsidRPr="004006E6" w:rsidRDefault="004006E6" w:rsidP="004006E6"/>
    <w:p w14:paraId="642980B6" w14:textId="77777777" w:rsidR="004006E6" w:rsidRDefault="004006E6" w:rsidP="004006E6"/>
    <w:p w14:paraId="273BC2A6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25903" w14:textId="77777777" w:rsidR="00F67055" w:rsidRDefault="00F67055" w:rsidP="00F408E5">
      <w:r>
        <w:separator/>
      </w:r>
    </w:p>
  </w:endnote>
  <w:endnote w:type="continuationSeparator" w:id="0">
    <w:p w14:paraId="15722286" w14:textId="77777777" w:rsidR="00F67055" w:rsidRDefault="00F67055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622F8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AE83924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39E50AFF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EE967" w14:textId="77777777" w:rsidR="00F67055" w:rsidRDefault="00F67055" w:rsidP="00F408E5">
      <w:r>
        <w:separator/>
      </w:r>
    </w:p>
  </w:footnote>
  <w:footnote w:type="continuationSeparator" w:id="0">
    <w:p w14:paraId="65699355" w14:textId="77777777" w:rsidR="00F67055" w:rsidRDefault="00F67055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46629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4AFD7F88" wp14:editId="7A126C67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E7FD1"/>
    <w:rsid w:val="002072B2"/>
    <w:rsid w:val="002355AE"/>
    <w:rsid w:val="00241B61"/>
    <w:rsid w:val="00284996"/>
    <w:rsid w:val="002B6B24"/>
    <w:rsid w:val="00336C74"/>
    <w:rsid w:val="00370EA9"/>
    <w:rsid w:val="004006E6"/>
    <w:rsid w:val="004C04A4"/>
    <w:rsid w:val="004E3D80"/>
    <w:rsid w:val="005C3D76"/>
    <w:rsid w:val="005F270C"/>
    <w:rsid w:val="00606BDD"/>
    <w:rsid w:val="00615698"/>
    <w:rsid w:val="006653DB"/>
    <w:rsid w:val="007A6F88"/>
    <w:rsid w:val="008211CB"/>
    <w:rsid w:val="0086579A"/>
    <w:rsid w:val="008A6C58"/>
    <w:rsid w:val="008B3062"/>
    <w:rsid w:val="0092485A"/>
    <w:rsid w:val="009B1FAF"/>
    <w:rsid w:val="009C09E3"/>
    <w:rsid w:val="00A05E05"/>
    <w:rsid w:val="00AE3482"/>
    <w:rsid w:val="00B66C39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F408E5"/>
    <w:rsid w:val="00F575A6"/>
    <w:rsid w:val="00F6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23CC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Brown, Jo Marie</cp:lastModifiedBy>
  <cp:revision>2</cp:revision>
  <cp:lastPrinted>2016-06-30T20:28:00Z</cp:lastPrinted>
  <dcterms:created xsi:type="dcterms:W3CDTF">2020-05-05T14:49:00Z</dcterms:created>
  <dcterms:modified xsi:type="dcterms:W3CDTF">2020-05-05T14:49:00Z</dcterms:modified>
</cp:coreProperties>
</file>