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336C8" w:rsidRDefault="004336C8" w:rsidP="004336C8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4336C8" w:rsidRDefault="004336C8" w:rsidP="004336C8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</w:p>
    <w:p w:rsidR="00A46C75" w:rsidRDefault="00A46C75" w:rsidP="004336C8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</w:t>
      </w:r>
      <w:r w:rsidR="00D253DB">
        <w:rPr>
          <w:rFonts w:ascii="Times New Roman" w:hAnsi="Times New Roman"/>
          <w:color w:val="222233"/>
          <w:szCs w:val="24"/>
        </w:rPr>
        <w:t xml:space="preserve">for this meeting </w:t>
      </w:r>
      <w:r>
        <w:rPr>
          <w:rFonts w:ascii="Times New Roman" w:hAnsi="Times New Roman"/>
          <w:color w:val="222233"/>
          <w:szCs w:val="24"/>
        </w:rPr>
        <w:t>will be determined and posted.</w:t>
      </w:r>
    </w:p>
    <w:p w:rsidR="004336C8" w:rsidRDefault="004336C8" w:rsidP="004336C8">
      <w:pPr>
        <w:rPr>
          <w:rFonts w:ascii="Times New Roman" w:hAnsi="Times New Roman"/>
          <w:sz w:val="20"/>
        </w:rPr>
      </w:pPr>
    </w:p>
    <w:p w:rsidR="004336C8" w:rsidRDefault="004336C8" w:rsidP="004336C8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  <w:r w:rsidR="007B49FA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Briefing Meeting</w:t>
      </w:r>
    </w:p>
    <w:p w:rsidR="004336C8" w:rsidRDefault="004336C8" w:rsidP="004336C8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9752D7" w:rsidRDefault="007B49FA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EQUIPMENT FOR MECHATRONICS LAB</w:t>
      </w:r>
    </w:p>
    <w:p w:rsidR="009752D7" w:rsidRPr="00F322A9" w:rsidRDefault="009752D7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highlight w:val="yellow"/>
          <w:u w:val="single"/>
        </w:rPr>
      </w:pPr>
    </w:p>
    <w:p w:rsidR="009752D7" w:rsidRDefault="007B49FA" w:rsidP="009752D7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5400017686</w:t>
      </w:r>
      <w:r w:rsidR="009752D7">
        <w:rPr>
          <w:rFonts w:ascii="Times New Roman" w:hAnsi="Times New Roman"/>
          <w:b/>
          <w:bCs/>
          <w:szCs w:val="24"/>
          <w:u w:val="single"/>
        </w:rPr>
        <w:br/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7B49FA" w:rsidP="009752D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May 3, 2019 @ 11:00AM</w:t>
      </w: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9752D7" w:rsidRDefault="007B49FA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Horry-Georgetown Technical College</w:t>
      </w:r>
    </w:p>
    <w:p w:rsidR="007B49FA" w:rsidRDefault="007B49FA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Conway Bldg. 100, Procurement Office 120</w:t>
      </w:r>
    </w:p>
    <w:p w:rsidR="007B49FA" w:rsidRDefault="007B49FA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403 South Fraser Street</w:t>
      </w:r>
    </w:p>
    <w:p w:rsidR="007B49FA" w:rsidRDefault="007B49FA" w:rsidP="009752D7">
      <w:pPr>
        <w:rPr>
          <w:rFonts w:ascii="Times New Roman" w:hAnsi="Times New Roman"/>
        </w:rPr>
      </w:pPr>
      <w:r>
        <w:rPr>
          <w:rFonts w:ascii="Times New Roman" w:hAnsi="Times New Roman"/>
        </w:rPr>
        <w:t>Georgetown, SC  29440</w:t>
      </w:r>
    </w:p>
    <w:p w:rsidR="007B49FA" w:rsidRPr="009752D7" w:rsidRDefault="007B49FA" w:rsidP="009752D7">
      <w:pPr>
        <w:rPr>
          <w:rFonts w:ascii="Times New Roman" w:hAnsi="Times New Roman"/>
        </w:rPr>
      </w:pPr>
    </w:p>
    <w:p w:rsidR="009752D7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(Briefing)</w:t>
      </w:r>
    </w:p>
    <w:p w:rsidR="009752D7" w:rsidRPr="00C760CC" w:rsidRDefault="009752D7" w:rsidP="009752D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9752D7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Pr="00927EAA" w:rsidRDefault="009752D7" w:rsidP="009752D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9752D7" w:rsidRDefault="009752D7" w:rsidP="009752D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9752D7" w:rsidRDefault="009752D7" w:rsidP="009752D7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BE7E91" w:rsidRPr="00A46C75" w:rsidRDefault="00BE7E91" w:rsidP="009752D7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szCs w:val="24"/>
        </w:rPr>
      </w:pPr>
    </w:p>
    <w:sectPr w:rsidR="00BE7E91" w:rsidRPr="00A46C75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44" w:rsidRDefault="002B5F44">
      <w:r>
        <w:separator/>
      </w:r>
    </w:p>
  </w:endnote>
  <w:endnote w:type="continuationSeparator" w:id="0">
    <w:p w:rsidR="002B5F44" w:rsidRDefault="002B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>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44" w:rsidRDefault="002B5F44">
      <w:r>
        <w:separator/>
      </w:r>
    </w:p>
  </w:footnote>
  <w:footnote w:type="continuationSeparator" w:id="0">
    <w:p w:rsidR="002B5F44" w:rsidRDefault="002B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2DC73C" wp14:editId="62414879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DC73C"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63793" wp14:editId="210EF8A4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63793"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1"/>
    <w:rsid w:val="00035B40"/>
    <w:rsid w:val="00036BD0"/>
    <w:rsid w:val="00036D76"/>
    <w:rsid w:val="00077D4C"/>
    <w:rsid w:val="00083EE5"/>
    <w:rsid w:val="00093D11"/>
    <w:rsid w:val="0009537D"/>
    <w:rsid w:val="000A4555"/>
    <w:rsid w:val="000B0840"/>
    <w:rsid w:val="000C5EDB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97233"/>
    <w:rsid w:val="002A5998"/>
    <w:rsid w:val="002B5F44"/>
    <w:rsid w:val="00322AEE"/>
    <w:rsid w:val="003610FB"/>
    <w:rsid w:val="00364C3B"/>
    <w:rsid w:val="0036541C"/>
    <w:rsid w:val="00396DEA"/>
    <w:rsid w:val="003C03B9"/>
    <w:rsid w:val="003C55B8"/>
    <w:rsid w:val="004066A7"/>
    <w:rsid w:val="004153DE"/>
    <w:rsid w:val="004336C8"/>
    <w:rsid w:val="004643D8"/>
    <w:rsid w:val="00475A14"/>
    <w:rsid w:val="004941CF"/>
    <w:rsid w:val="004B4213"/>
    <w:rsid w:val="004B70FC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5F5328"/>
    <w:rsid w:val="00617096"/>
    <w:rsid w:val="00682FD8"/>
    <w:rsid w:val="006A7217"/>
    <w:rsid w:val="006B6299"/>
    <w:rsid w:val="006C2F81"/>
    <w:rsid w:val="006C4075"/>
    <w:rsid w:val="006D5957"/>
    <w:rsid w:val="006E3923"/>
    <w:rsid w:val="007445B1"/>
    <w:rsid w:val="00787857"/>
    <w:rsid w:val="007B49FA"/>
    <w:rsid w:val="007C0A8A"/>
    <w:rsid w:val="007F2564"/>
    <w:rsid w:val="00821C9B"/>
    <w:rsid w:val="0087117D"/>
    <w:rsid w:val="00873C0D"/>
    <w:rsid w:val="00896085"/>
    <w:rsid w:val="008C3A51"/>
    <w:rsid w:val="00910B2C"/>
    <w:rsid w:val="00923511"/>
    <w:rsid w:val="0093151E"/>
    <w:rsid w:val="009426C2"/>
    <w:rsid w:val="00954AAD"/>
    <w:rsid w:val="00955283"/>
    <w:rsid w:val="00961E2A"/>
    <w:rsid w:val="009752D7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46C75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45526"/>
    <w:rsid w:val="00B63F13"/>
    <w:rsid w:val="00B82D81"/>
    <w:rsid w:val="00B83782"/>
    <w:rsid w:val="00B83A8C"/>
    <w:rsid w:val="00B95204"/>
    <w:rsid w:val="00B974AF"/>
    <w:rsid w:val="00BD30C1"/>
    <w:rsid w:val="00BE2CB6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D1677"/>
    <w:rsid w:val="00D207AC"/>
    <w:rsid w:val="00D253DB"/>
    <w:rsid w:val="00D36F27"/>
    <w:rsid w:val="00D45E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26271"/>
    <w:rsid w:val="00F33A96"/>
    <w:rsid w:val="00F876CF"/>
    <w:rsid w:val="00FB0D25"/>
    <w:rsid w:val="00FD1FA8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2CF472BE-1F4B-44AA-B400-38F8FAA0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Williams, Faith</dc:creator>
  <cp:lastModifiedBy>Dawson, Nathan</cp:lastModifiedBy>
  <cp:revision>2</cp:revision>
  <cp:lastPrinted>2009-09-24T20:34:00Z</cp:lastPrinted>
  <dcterms:created xsi:type="dcterms:W3CDTF">2019-05-02T14:36:00Z</dcterms:created>
  <dcterms:modified xsi:type="dcterms:W3CDTF">2019-05-02T14:36:00Z</dcterms:modified>
</cp:coreProperties>
</file>