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1464" w14:textId="77777777" w:rsidR="004006E6" w:rsidRDefault="004006E6"/>
    <w:p w14:paraId="48923358" w14:textId="0BC023CB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Best Value Bid- PASCAL Library- Courier Services-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3E867801" w:rsidR="00425B0D" w:rsidRDefault="00B40C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BVB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# 54000</w:t>
      </w:r>
      <w:r w:rsidR="004C6285">
        <w:rPr>
          <w:rFonts w:ascii="Verdana" w:eastAsia="Times New Roman" w:hAnsi="Verdana" w:cs="Times New Roman"/>
          <w:sz w:val="20"/>
          <w:szCs w:val="20"/>
          <w:u w:val="single"/>
        </w:rPr>
        <w:t>21129</w:t>
      </w:r>
    </w:p>
    <w:p w14:paraId="4F139A92" w14:textId="45CF67C5" w:rsidR="00425B0D" w:rsidRPr="00866A2D" w:rsidRDefault="004C6285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Commission on Higher Education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</w:t>
      </w:r>
      <w:r>
        <w:rPr>
          <w:rFonts w:ascii="Verdana" w:eastAsia="Times New Roman" w:hAnsi="Verdana" w:cs="Times New Roman"/>
          <w:sz w:val="20"/>
          <w:szCs w:val="20"/>
        </w:rPr>
        <w:t xml:space="preserve">charging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meeting of the </w:t>
      </w:r>
      <w:r w:rsidR="00B40C0D">
        <w:rPr>
          <w:rFonts w:ascii="Verdana" w:eastAsia="Times New Roman" w:hAnsi="Verdana" w:cs="Times New Roman"/>
          <w:sz w:val="20"/>
          <w:szCs w:val="20"/>
          <w:u w:val="single"/>
        </w:rPr>
        <w:t>BVB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7A05B7AA" w:rsidR="00425B0D" w:rsidRPr="00866A2D" w:rsidRDefault="001B6C5F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Thur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>s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August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19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 20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9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FE21D8A" w14:textId="0F93063F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>Virtually @</w:t>
      </w:r>
    </w:p>
    <w:p w14:paraId="40940369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SFAA</w:t>
      </w:r>
    </w:p>
    <w:p w14:paraId="0953A98A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Street Suite 600</w:t>
      </w:r>
    </w:p>
    <w:p w14:paraId="699BD72A" w14:textId="77777777" w:rsidR="00C27541" w:rsidRPr="00866A2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88B0D06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03DFC15E" w14:textId="77777777" w:rsidR="001B6C5F" w:rsidRDefault="00425B0D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</w:t>
      </w:r>
      <w:r w:rsidR="001B6C5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evaluations process and expectations</w:t>
      </w:r>
    </w:p>
    <w:p w14:paraId="6EDAC41D" w14:textId="213162DF" w:rsidR="00425B0D" w:rsidRPr="00676E3D" w:rsidRDefault="001B6C5F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Signing of required documents </w:t>
      </w:r>
      <w:r w:rsidR="00425B0D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BF4EEAD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751773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0D115DE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B8F6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C93643" w14:textId="30DA0220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1B6C5F">
        <w:rPr>
          <w:rFonts w:ascii="Times New Roman" w:eastAsia="Times New Roman" w:hAnsi="Times New Roman" w:cs="Times New Roman"/>
          <w:sz w:val="24"/>
          <w:szCs w:val="24"/>
        </w:rPr>
        <w:t>08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/</w:t>
      </w:r>
      <w:r w:rsidR="001B6C5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/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6C5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BVS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0248C" w14:textId="77777777" w:rsidR="00617844" w:rsidRDefault="00617844" w:rsidP="00F408E5">
      <w:r>
        <w:separator/>
      </w:r>
    </w:p>
  </w:endnote>
  <w:endnote w:type="continuationSeparator" w:id="0">
    <w:p w14:paraId="40C85234" w14:textId="77777777" w:rsidR="00617844" w:rsidRDefault="0061784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C4E76" w14:textId="77777777" w:rsidR="00617844" w:rsidRDefault="00617844" w:rsidP="00F408E5">
      <w:r>
        <w:separator/>
      </w:r>
    </w:p>
  </w:footnote>
  <w:footnote w:type="continuationSeparator" w:id="0">
    <w:p w14:paraId="63D5A6F1" w14:textId="77777777" w:rsidR="00617844" w:rsidRDefault="0061784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77723"/>
    <w:rsid w:val="00183867"/>
    <w:rsid w:val="001B6C5F"/>
    <w:rsid w:val="00241B61"/>
    <w:rsid w:val="002634C6"/>
    <w:rsid w:val="00284996"/>
    <w:rsid w:val="00305821"/>
    <w:rsid w:val="00370EA9"/>
    <w:rsid w:val="004006E6"/>
    <w:rsid w:val="00425B0D"/>
    <w:rsid w:val="004C04A4"/>
    <w:rsid w:val="004C6285"/>
    <w:rsid w:val="005C3D76"/>
    <w:rsid w:val="005F270C"/>
    <w:rsid w:val="00606BDD"/>
    <w:rsid w:val="00615698"/>
    <w:rsid w:val="00617844"/>
    <w:rsid w:val="006C1976"/>
    <w:rsid w:val="008211CB"/>
    <w:rsid w:val="0086579A"/>
    <w:rsid w:val="008A6C58"/>
    <w:rsid w:val="008B3062"/>
    <w:rsid w:val="0092485A"/>
    <w:rsid w:val="009434B0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DD1660"/>
    <w:rsid w:val="00EB79F9"/>
    <w:rsid w:val="00EE4E56"/>
    <w:rsid w:val="00F408E5"/>
    <w:rsid w:val="00F446AA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Sloan, Brittany</cp:lastModifiedBy>
  <cp:revision>7</cp:revision>
  <cp:lastPrinted>2016-06-30T20:28:00Z</cp:lastPrinted>
  <dcterms:created xsi:type="dcterms:W3CDTF">2020-08-24T14:46:00Z</dcterms:created>
  <dcterms:modified xsi:type="dcterms:W3CDTF">2021-08-18T13:49:00Z</dcterms:modified>
</cp:coreProperties>
</file>