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5ADD9C09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84B22">
        <w:rPr>
          <w:rFonts w:ascii="Verdana" w:eastAsia="Times New Roman" w:hAnsi="Verdana" w:cs="Times New Roman"/>
          <w:sz w:val="20"/>
          <w:szCs w:val="20"/>
          <w:u w:val="single"/>
        </w:rPr>
        <w:t>1420</w:t>
      </w:r>
    </w:p>
    <w:p w14:paraId="4F139A92" w14:textId="3075A210" w:rsidR="00425B0D" w:rsidRPr="00866A2D" w:rsidRDefault="00D84B2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Orangeburg Calhoun Technical College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Panel Charging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CCAA9AD" w:rsidR="00425B0D" w:rsidRPr="00866A2D" w:rsidRDefault="0081403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Tuesday, September 28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940369" w14:textId="3D6F928E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</w:t>
      </w:r>
      <w:r w:rsidR="00814037">
        <w:rPr>
          <w:rFonts w:ascii="Verdana" w:eastAsia="Times New Roman" w:hAnsi="Verdana" w:cs="Times New Roman"/>
          <w:sz w:val="20"/>
          <w:szCs w:val="20"/>
          <w:u w:val="single"/>
        </w:rPr>
        <w:t xml:space="preserve"> Teams Meeting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@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660CD50" w14:textId="77777777" w:rsid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7F6FF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Overview of evaluation process and expectations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2BD70379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2AD139E" w14:textId="7E5BDF61" w:rsidR="00D84B22" w:rsidRDefault="00D84B22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Brittany Sloan </w:t>
      </w:r>
    </w:p>
    <w:p w14:paraId="259583AD" w14:textId="3EC43D36" w:rsidR="00D84B22" w:rsidRDefault="00D84B22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Procurement Manager </w:t>
      </w: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8BF9" w14:textId="77777777" w:rsidR="003F30E7" w:rsidRDefault="003F30E7" w:rsidP="00F408E5">
      <w:r>
        <w:separator/>
      </w:r>
    </w:p>
  </w:endnote>
  <w:endnote w:type="continuationSeparator" w:id="0">
    <w:p w14:paraId="55FAE1C8" w14:textId="77777777" w:rsidR="003F30E7" w:rsidRDefault="003F30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B161" w14:textId="77777777" w:rsidR="003F30E7" w:rsidRDefault="003F30E7" w:rsidP="00F408E5">
      <w:r>
        <w:separator/>
      </w:r>
    </w:p>
  </w:footnote>
  <w:footnote w:type="continuationSeparator" w:id="0">
    <w:p w14:paraId="105DAB28" w14:textId="77777777" w:rsidR="003F30E7" w:rsidRDefault="003F30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7723"/>
    <w:rsid w:val="00183867"/>
    <w:rsid w:val="00241B61"/>
    <w:rsid w:val="002713F2"/>
    <w:rsid w:val="00284996"/>
    <w:rsid w:val="00305821"/>
    <w:rsid w:val="00332BFF"/>
    <w:rsid w:val="00370EA9"/>
    <w:rsid w:val="003F30E7"/>
    <w:rsid w:val="004006E6"/>
    <w:rsid w:val="00425B0D"/>
    <w:rsid w:val="004C04A4"/>
    <w:rsid w:val="00554C54"/>
    <w:rsid w:val="005C3D76"/>
    <w:rsid w:val="005F270C"/>
    <w:rsid w:val="00606BDD"/>
    <w:rsid w:val="00615698"/>
    <w:rsid w:val="006C1976"/>
    <w:rsid w:val="007F6FFE"/>
    <w:rsid w:val="00814037"/>
    <w:rsid w:val="008211CB"/>
    <w:rsid w:val="0086579A"/>
    <w:rsid w:val="008A6C58"/>
    <w:rsid w:val="008B3062"/>
    <w:rsid w:val="00902762"/>
    <w:rsid w:val="0092485A"/>
    <w:rsid w:val="009434B0"/>
    <w:rsid w:val="009B1FAF"/>
    <w:rsid w:val="00AE3482"/>
    <w:rsid w:val="00BC62A8"/>
    <w:rsid w:val="00C13910"/>
    <w:rsid w:val="00C27541"/>
    <w:rsid w:val="00C3036E"/>
    <w:rsid w:val="00C327FF"/>
    <w:rsid w:val="00C334A3"/>
    <w:rsid w:val="00CA1211"/>
    <w:rsid w:val="00CC12CC"/>
    <w:rsid w:val="00D84B22"/>
    <w:rsid w:val="00DD1660"/>
    <w:rsid w:val="00EB79F9"/>
    <w:rsid w:val="00EE4E56"/>
    <w:rsid w:val="00F408E5"/>
    <w:rsid w:val="00F446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2</cp:revision>
  <cp:lastPrinted>2016-06-30T20:28:00Z</cp:lastPrinted>
  <dcterms:created xsi:type="dcterms:W3CDTF">2021-09-27T20:52:00Z</dcterms:created>
  <dcterms:modified xsi:type="dcterms:W3CDTF">2021-09-27T20:52:00Z</dcterms:modified>
</cp:coreProperties>
</file>