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186D9976" w:rsidR="00C01F01" w:rsidRPr="00C01F01" w:rsidRDefault="006568C3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Electronic Health Records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05E6C852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B76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6568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26ED4BEA" w:rsidR="00C01F01" w:rsidRPr="00C01F01" w:rsidRDefault="00030520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76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6568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C01F01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2F30322E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B762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Services (Via </w:t>
      </w:r>
      <w:r w:rsidR="00030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Microsoft Teams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0520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6568C3"/>
    <w:rsid w:val="008211CB"/>
    <w:rsid w:val="0086579A"/>
    <w:rsid w:val="008A6C58"/>
    <w:rsid w:val="008B3062"/>
    <w:rsid w:val="0092485A"/>
    <w:rsid w:val="009B1FAF"/>
    <w:rsid w:val="00AE3482"/>
    <w:rsid w:val="00B76228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2021-07-30T18:35:00Z</dcterms:created>
  <dcterms:modified xsi:type="dcterms:W3CDTF">2021-07-30T18:35:00Z</dcterms:modified>
</cp:coreProperties>
</file>