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21616" w14:textId="77777777" w:rsidR="00C01F01" w:rsidRDefault="00C01F01" w:rsidP="00C01F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0BD5FF1F" w14:textId="77777777" w:rsidR="00C01F01" w:rsidRPr="00C01F01" w:rsidRDefault="00C01F01" w:rsidP="00C01F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2BA8F36C" w14:textId="77777777" w:rsidR="00C01F01" w:rsidRPr="00C01F01" w:rsidRDefault="00C01F01" w:rsidP="00C01F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0B8F41B1" w14:textId="77777777" w:rsidR="00C01F01" w:rsidRPr="00C01F01" w:rsidRDefault="00C01F01" w:rsidP="00C01F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11D7D368" w14:textId="77777777" w:rsidR="00C01F01" w:rsidRPr="00C01F01" w:rsidRDefault="00C01F01" w:rsidP="00C01F0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FD607C9" w14:textId="77777777" w:rsidR="00C01F01" w:rsidRPr="00C01F01" w:rsidRDefault="00C01F01" w:rsidP="00C01F01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70F57D0A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4CACC5E" w14:textId="186D9976" w:rsidR="00C01F01" w:rsidRPr="00C01F01" w:rsidRDefault="006568C3" w:rsidP="00C01F01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Electronic Health Records</w:t>
      </w:r>
    </w:p>
    <w:p w14:paraId="430EDCA2" w14:textId="77777777" w:rsidR="00C01F01" w:rsidRPr="00C01F01" w:rsidRDefault="00C01F01" w:rsidP="00C01F01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C330C51" w14:textId="05E6C852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</w:t>
      </w:r>
      <w:r w:rsidR="00B762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6568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1068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3D6C549F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7FF71F64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67C320B" w14:textId="5AB907A9" w:rsidR="00C01F01" w:rsidRPr="00C01F01" w:rsidRDefault="006568C3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Friday</w:t>
      </w:r>
      <w:r w:rsidR="00C01F01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B762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uly</w:t>
      </w:r>
      <w:r w:rsid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="00C01F01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 w:rsid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B762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C01F01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C01F01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B762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C01F01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C01F01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</w:p>
    <w:p w14:paraId="2598AD6F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D424234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F2BEA7" w14:textId="5A3D9DF4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Division of Procurement </w:t>
      </w:r>
      <w:r w:rsidR="00B762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Services (Via WebEx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7888C696" w14:textId="77777777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Ste 600</w:t>
      </w:r>
    </w:p>
    <w:p w14:paraId="323751FE" w14:textId="77777777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14:paraId="0F514D86" w14:textId="77777777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3D17D5C3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567069A3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31917D37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357D6925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Discussion of Proposals</w:t>
      </w:r>
    </w:p>
    <w:p w14:paraId="273772D4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153D064F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6127CFA0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F551F8A" w14:textId="77777777" w:rsidR="00C01F01" w:rsidRPr="00C01F01" w:rsidRDefault="00C01F01" w:rsidP="00C01F01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0FA7D8FD" w14:textId="77777777" w:rsidR="00C01F01" w:rsidRPr="00C01F01" w:rsidRDefault="00C01F01" w:rsidP="00C01F01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53C0BF2" w14:textId="77777777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</w:rPr>
      </w:pPr>
    </w:p>
    <w:p w14:paraId="5BA318EE" w14:textId="77777777" w:rsidR="00C01F01" w:rsidRPr="00C01F01" w:rsidRDefault="00C01F01" w:rsidP="00C01F0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B005062" w14:textId="77777777" w:rsidR="004006E6" w:rsidRDefault="004006E6"/>
    <w:p w14:paraId="761884FB" w14:textId="77777777" w:rsidR="004006E6" w:rsidRPr="004006E6" w:rsidRDefault="004006E6" w:rsidP="004006E6"/>
    <w:p w14:paraId="25B29908" w14:textId="77777777" w:rsidR="004006E6" w:rsidRPr="004006E6" w:rsidRDefault="004006E6" w:rsidP="004006E6"/>
    <w:p w14:paraId="4FA58785" w14:textId="77777777" w:rsidR="004006E6" w:rsidRDefault="004006E6" w:rsidP="004006E6"/>
    <w:sectPr w:rsid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74DD6" w14:textId="77777777" w:rsidR="008B3062" w:rsidRDefault="008B3062" w:rsidP="00F408E5">
      <w:r>
        <w:separator/>
      </w:r>
    </w:p>
  </w:endnote>
  <w:endnote w:type="continuationSeparator" w:id="0">
    <w:p w14:paraId="53137874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75E73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C6F589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6A75C06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6C91B" w14:textId="77777777" w:rsidR="008B3062" w:rsidRDefault="008B3062" w:rsidP="00F408E5">
      <w:r>
        <w:separator/>
      </w:r>
    </w:p>
  </w:footnote>
  <w:footnote w:type="continuationSeparator" w:id="0">
    <w:p w14:paraId="3A1AC17C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C12D0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006207E" wp14:editId="16195339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7760A"/>
    <w:rsid w:val="00284996"/>
    <w:rsid w:val="00370EA9"/>
    <w:rsid w:val="004006E6"/>
    <w:rsid w:val="004C04A4"/>
    <w:rsid w:val="005C3D76"/>
    <w:rsid w:val="005F270C"/>
    <w:rsid w:val="00606BDD"/>
    <w:rsid w:val="00615698"/>
    <w:rsid w:val="006568C3"/>
    <w:rsid w:val="008211CB"/>
    <w:rsid w:val="0086579A"/>
    <w:rsid w:val="008A6C58"/>
    <w:rsid w:val="008B3062"/>
    <w:rsid w:val="0092485A"/>
    <w:rsid w:val="009B1FAF"/>
    <w:rsid w:val="00AE3482"/>
    <w:rsid w:val="00B76228"/>
    <w:rsid w:val="00BC62A8"/>
    <w:rsid w:val="00C01F01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4B5106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2016-06-30T20:28:00Z</cp:lastPrinted>
  <dcterms:created xsi:type="dcterms:W3CDTF">2021-07-22T13:27:00Z</dcterms:created>
  <dcterms:modified xsi:type="dcterms:W3CDTF">2021-07-22T13:27:00Z</dcterms:modified>
</cp:coreProperties>
</file>