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41F0" w14:textId="77777777"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14:paraId="286F6869" w14:textId="77777777"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55053DEA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45251592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3AB95A88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73D2DABC" w14:textId="77777777"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14:paraId="7B1E5B80" w14:textId="77777777" w:rsidR="004336C8" w:rsidRDefault="004336C8" w:rsidP="004336C8">
      <w:pPr>
        <w:rPr>
          <w:rFonts w:ascii="Times New Roman" w:hAnsi="Times New Roman"/>
          <w:sz w:val="20"/>
        </w:rPr>
      </w:pPr>
    </w:p>
    <w:p w14:paraId="56A92B6B" w14:textId="7F96CCFA"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  <w:r w:rsidR="007249F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Discussion</w:t>
      </w:r>
    </w:p>
    <w:p w14:paraId="32F393B2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575D5C0" w14:textId="0E3246DE" w:rsidR="00F26271" w:rsidRDefault="00C1785C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Residential Services – Seriously Mentally Ill</w:t>
      </w:r>
    </w:p>
    <w:p w14:paraId="54960888" w14:textId="77777777"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1AD224D2" w14:textId="6578E960"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D224D" w:rsidRPr="00CD224D">
        <w:rPr>
          <w:rFonts w:ascii="Times New Roman" w:hAnsi="Times New Roman"/>
          <w:b/>
          <w:bCs/>
          <w:szCs w:val="24"/>
          <w:u w:val="single"/>
        </w:rPr>
        <w:t>19</w:t>
      </w:r>
      <w:r w:rsidR="00C1785C">
        <w:rPr>
          <w:rFonts w:ascii="Times New Roman" w:hAnsi="Times New Roman"/>
          <w:b/>
          <w:bCs/>
          <w:szCs w:val="24"/>
          <w:u w:val="single"/>
        </w:rPr>
        <w:t>219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14:paraId="0ADB56D9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B9F6C0C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00B817" w14:textId="7BFEFAE1" w:rsidR="004336C8" w:rsidRPr="00A42970" w:rsidRDefault="00C1785C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highlight w:val="yellow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October 2, 2020 @ 10:00 AM</w:t>
      </w:r>
    </w:p>
    <w:p w14:paraId="0CA318E2" w14:textId="77777777" w:rsidR="004336C8" w:rsidRPr="00A42970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26A0FB3B" w14:textId="2B277B25" w:rsidR="00983F73" w:rsidRPr="00A42970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  <w:r w:rsidRPr="00A42970">
        <w:rPr>
          <w:rFonts w:ascii="Times New Roman" w:hAnsi="Times New Roman"/>
          <w:szCs w:val="24"/>
          <w:highlight w:val="yellow"/>
        </w:rPr>
        <w:t>The meeting will be held</w:t>
      </w:r>
      <w:r w:rsidR="00C1785C">
        <w:rPr>
          <w:rFonts w:ascii="Times New Roman" w:hAnsi="Times New Roman"/>
          <w:szCs w:val="24"/>
          <w:highlight w:val="yellow"/>
        </w:rPr>
        <w:t>;</w:t>
      </w:r>
    </w:p>
    <w:p w14:paraId="19077C3D" w14:textId="77777777" w:rsidR="00983F73" w:rsidRPr="00A42970" w:rsidRDefault="00983F73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9E5B5D9" w14:textId="77777777" w:rsidR="00C1785C" w:rsidRDefault="00C1785C" w:rsidP="00983F73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Division of Procurement Services</w:t>
      </w:r>
    </w:p>
    <w:p w14:paraId="353C05FA" w14:textId="77777777" w:rsidR="00C1785C" w:rsidRDefault="00C1785C" w:rsidP="00983F73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Street, Suite 600</w:t>
      </w:r>
    </w:p>
    <w:p w14:paraId="67FE575D" w14:textId="1BE25655" w:rsidR="004336C8" w:rsidRDefault="00C1785C" w:rsidP="00983F73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 29201</w:t>
      </w:r>
      <w:bookmarkStart w:id="0" w:name="_GoBack"/>
      <w:bookmarkEnd w:id="0"/>
      <w:r w:rsidR="00983F73" w:rsidRPr="00983F73">
        <w:rPr>
          <w:rFonts w:ascii="Times New Roman" w:hAnsi="Times New Roman"/>
          <w:szCs w:val="24"/>
        </w:rPr>
        <w:t xml:space="preserve">  </w:t>
      </w:r>
      <w:r w:rsidR="004336C8">
        <w:rPr>
          <w:rFonts w:ascii="Times New Roman" w:hAnsi="Times New Roman"/>
          <w:szCs w:val="24"/>
        </w:rPr>
        <w:br/>
      </w:r>
    </w:p>
    <w:p w14:paraId="44D6B1F6" w14:textId="77777777"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7B75F0CC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E45469">
        <w:rPr>
          <w:rFonts w:ascii="Times New Roman" w:hAnsi="Times New Roman"/>
          <w:szCs w:val="24"/>
        </w:rPr>
        <w:t>Discussion</w:t>
      </w:r>
      <w:r>
        <w:rPr>
          <w:rFonts w:ascii="Times New Roman" w:hAnsi="Times New Roman"/>
          <w:szCs w:val="24"/>
        </w:rPr>
        <w:t>)</w:t>
      </w:r>
    </w:p>
    <w:p w14:paraId="76A3B86B" w14:textId="77777777" w:rsidR="00BE2CB6" w:rsidRDefault="00BE2CB6" w:rsidP="00BE2CB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01E6D9E2" w14:textId="77777777" w:rsidR="00BE2CB6" w:rsidRDefault="00BE2CB6" w:rsidP="00BE2CB6">
      <w:pPr>
        <w:numPr>
          <w:ilvl w:val="0"/>
          <w:numId w:val="1"/>
        </w:numPr>
        <w:tabs>
          <w:tab w:val="left" w:pos="540"/>
          <w:tab w:val="left" w:pos="900"/>
        </w:tabs>
        <w:ind w:left="36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10417411" w14:textId="77777777"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A0E7629" w14:textId="77777777"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57D7E666" w14:textId="77777777"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15FB" w14:textId="77777777" w:rsidR="00E14DA1" w:rsidRDefault="00E14DA1">
      <w:r>
        <w:separator/>
      </w:r>
    </w:p>
  </w:endnote>
  <w:endnote w:type="continuationSeparator" w:id="0">
    <w:p w14:paraId="78A9700E" w14:textId="77777777"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AAF8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14:paraId="6A5BCD33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B94A" w14:textId="77777777" w:rsidR="00E14DA1" w:rsidRDefault="00E14DA1">
      <w:r>
        <w:separator/>
      </w:r>
    </w:p>
  </w:footnote>
  <w:footnote w:type="continuationSeparator" w:id="0">
    <w:p w14:paraId="1A3FD56E" w14:textId="77777777"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99BC" w14:textId="77777777"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48234F0" wp14:editId="0235AA9E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DF1131" wp14:editId="0BA35B93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B258ED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F1131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" o:allowincell="f" filled="f" stroked="f" strokeweight="0">
              <v:textbox inset="0,0,0,0">
                <w:txbxContent>
                  <w:p w14:paraId="1AB258ED" w14:textId="77777777"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FCC78F" wp14:editId="4080726B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1491F3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CC78F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" o:allowincell="f" filled="f" stroked="f" strokeweight="0">
              <v:textbox inset="0,0,0,0">
                <w:txbxContent>
                  <w:p w14:paraId="6F1491F3" w14:textId="77777777"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32579"/>
    <w:rsid w:val="003610FB"/>
    <w:rsid w:val="00364C3B"/>
    <w:rsid w:val="0036541C"/>
    <w:rsid w:val="00385150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249F9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3F73"/>
    <w:rsid w:val="0098502B"/>
    <w:rsid w:val="009D3197"/>
    <w:rsid w:val="009E43F3"/>
    <w:rsid w:val="009F0583"/>
    <w:rsid w:val="009F2035"/>
    <w:rsid w:val="00A12A5A"/>
    <w:rsid w:val="00A14E76"/>
    <w:rsid w:val="00A41D12"/>
    <w:rsid w:val="00A42970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1785C"/>
    <w:rsid w:val="00C21DB2"/>
    <w:rsid w:val="00C317D9"/>
    <w:rsid w:val="00C370DA"/>
    <w:rsid w:val="00C622E4"/>
    <w:rsid w:val="00CA0212"/>
    <w:rsid w:val="00CB2FB1"/>
    <w:rsid w:val="00CB64CE"/>
    <w:rsid w:val="00CC0EB9"/>
    <w:rsid w:val="00CC6C49"/>
    <w:rsid w:val="00CC74FD"/>
    <w:rsid w:val="00CC7553"/>
    <w:rsid w:val="00CD224D"/>
    <w:rsid w:val="00D142E5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45469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3009"/>
    <o:shapelayout v:ext="edit">
      <o:idmap v:ext="edit" data="1"/>
    </o:shapelayout>
  </w:shapeDefaults>
  <w:decimalSymbol w:val="."/>
  <w:listSeparator w:val=","/>
  <w14:docId w14:val="549B4017"/>
  <w15:docId w15:val="{9CC28004-1FEF-4657-AF05-ED93001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2020-07-31T14:53:00Z</dcterms:created>
  <dcterms:modified xsi:type="dcterms:W3CDTF">2020-10-01T15:17:00Z</dcterms:modified>
</cp:coreProperties>
</file>