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F26271" w:rsidRDefault="00CD224D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Inmate Packaging Program – SC Dept. of Corrections</w:t>
      </w:r>
    </w:p>
    <w:p w:rsidR="00F26271" w:rsidRDefault="00F26271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4336C8" w:rsidRDefault="00F26271" w:rsidP="00F26271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CD224D" w:rsidRPr="00CD224D">
        <w:rPr>
          <w:rFonts w:ascii="Times New Roman" w:hAnsi="Times New Roman"/>
          <w:b/>
          <w:bCs/>
          <w:szCs w:val="24"/>
          <w:u w:val="single"/>
        </w:rPr>
        <w:t>19108</w:t>
      </w:r>
      <w:r w:rsidR="004336C8">
        <w:rPr>
          <w:rFonts w:ascii="Times New Roman" w:hAnsi="Times New Roman"/>
          <w:b/>
          <w:bCs/>
          <w:szCs w:val="24"/>
          <w:u w:val="single"/>
        </w:rPr>
        <w:br/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385150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June 18</w:t>
      </w:r>
      <w:r w:rsidR="00CD224D">
        <w:rPr>
          <w:rFonts w:ascii="Times New Roman" w:hAnsi="Times New Roman"/>
          <w:b/>
          <w:szCs w:val="24"/>
          <w:u w:val="single"/>
        </w:rPr>
        <w:t>, 2020 @2:00 PM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F26271" w:rsidRDefault="00B57BC2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1201 Main Street, Ste 600</w:t>
      </w:r>
    </w:p>
    <w:p w:rsidR="00B57BC2" w:rsidRPr="00FD1FA8" w:rsidRDefault="00B57BC2" w:rsidP="00F26271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 SC  29201</w:t>
      </w:r>
      <w:bookmarkStart w:id="0" w:name="_GoBack"/>
      <w:bookmarkEnd w:id="0"/>
    </w:p>
    <w:p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E2CB6" w:rsidRDefault="00BE2CB6" w:rsidP="00BE2CB6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Distribution of Responses</w:t>
      </w:r>
    </w:p>
    <w:p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4336C8" w:rsidRDefault="00F26271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BE7E91" w:rsidRPr="00A46C75" w:rsidRDefault="004336C8" w:rsidP="00A46C75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85150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57BC2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D224D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2769"/>
    <o:shapelayout v:ext="edit">
      <o:idmap v:ext="edit" data="1"/>
    </o:shapelayout>
  </w:shapeDefaults>
  <w:decimalSymbol w:val="."/>
  <w:listSeparator w:val=","/>
  <w14:docId w14:val="3BB71CA5"/>
  <w15:docId w15:val="{9CC28004-1FEF-4657-AF05-ED93001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5</cp:revision>
  <cp:lastPrinted>2009-09-24T20:34:00Z</cp:lastPrinted>
  <dcterms:created xsi:type="dcterms:W3CDTF">2018-08-22T14:37:00Z</dcterms:created>
  <dcterms:modified xsi:type="dcterms:W3CDTF">2020-06-17T19:17:00Z</dcterms:modified>
</cp:coreProperties>
</file>