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41F0" w14:textId="77777777"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14:paraId="286F6869" w14:textId="77777777" w:rsidR="004336C8" w:rsidRDefault="004336C8" w:rsidP="004336C8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55053DEA" w14:textId="77777777"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</w:p>
    <w:p w14:paraId="45251592" w14:textId="77777777"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3AB95A88" w14:textId="77777777"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</w:p>
    <w:p w14:paraId="73D2DABC" w14:textId="77777777"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</w:t>
      </w:r>
      <w:r w:rsidR="00D253DB">
        <w:rPr>
          <w:rFonts w:ascii="Times New Roman" w:hAnsi="Times New Roman"/>
          <w:color w:val="222233"/>
          <w:szCs w:val="24"/>
        </w:rPr>
        <w:t xml:space="preserve">for this meeting </w:t>
      </w:r>
      <w:r>
        <w:rPr>
          <w:rFonts w:ascii="Times New Roman" w:hAnsi="Times New Roman"/>
          <w:color w:val="222233"/>
          <w:szCs w:val="24"/>
        </w:rPr>
        <w:t>will be determined and posted.</w:t>
      </w:r>
    </w:p>
    <w:p w14:paraId="7B1E5B80" w14:textId="77777777" w:rsidR="004336C8" w:rsidRDefault="004336C8" w:rsidP="004336C8">
      <w:pPr>
        <w:rPr>
          <w:rFonts w:ascii="Times New Roman" w:hAnsi="Times New Roman"/>
          <w:sz w:val="20"/>
        </w:rPr>
      </w:pPr>
    </w:p>
    <w:p w14:paraId="56A92B6B" w14:textId="77777777" w:rsidR="004336C8" w:rsidRDefault="004336C8" w:rsidP="004336C8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14:paraId="32F393B2" w14:textId="77777777"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4575D5C0" w14:textId="77777777" w:rsidR="00F26271" w:rsidRDefault="00E45469" w:rsidP="00F26271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Student eCommerce Solution – Coastal Carolina University</w:t>
      </w:r>
    </w:p>
    <w:p w14:paraId="54960888" w14:textId="77777777" w:rsidR="00F26271" w:rsidRDefault="00F26271" w:rsidP="00F26271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14:paraId="1AD224D2" w14:textId="77777777" w:rsidR="004336C8" w:rsidRDefault="00F26271" w:rsidP="00F26271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 w:rsidR="00CD224D" w:rsidRPr="00CD224D">
        <w:rPr>
          <w:rFonts w:ascii="Times New Roman" w:hAnsi="Times New Roman"/>
          <w:b/>
          <w:bCs/>
          <w:szCs w:val="24"/>
          <w:u w:val="single"/>
        </w:rPr>
        <w:t>19</w:t>
      </w:r>
      <w:r w:rsidR="00E45469">
        <w:rPr>
          <w:rFonts w:ascii="Times New Roman" w:hAnsi="Times New Roman"/>
          <w:b/>
          <w:bCs/>
          <w:szCs w:val="24"/>
          <w:u w:val="single"/>
        </w:rPr>
        <w:t>220</w:t>
      </w:r>
      <w:r w:rsidR="004336C8">
        <w:rPr>
          <w:rFonts w:ascii="Times New Roman" w:hAnsi="Times New Roman"/>
          <w:b/>
          <w:bCs/>
          <w:szCs w:val="24"/>
          <w:u w:val="single"/>
        </w:rPr>
        <w:br/>
      </w:r>
    </w:p>
    <w:p w14:paraId="0ADB56D9" w14:textId="77777777"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1B9F6C0C" w14:textId="77777777"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4E00B817" w14:textId="423D6425" w:rsidR="004336C8" w:rsidRDefault="00385150" w:rsidP="004336C8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June </w:t>
      </w:r>
      <w:r w:rsidR="00332579">
        <w:rPr>
          <w:rFonts w:ascii="Times New Roman" w:hAnsi="Times New Roman"/>
          <w:b/>
          <w:szCs w:val="24"/>
          <w:u w:val="single"/>
        </w:rPr>
        <w:t>22</w:t>
      </w:r>
      <w:r w:rsidR="00CD224D">
        <w:rPr>
          <w:rFonts w:ascii="Times New Roman" w:hAnsi="Times New Roman"/>
          <w:b/>
          <w:szCs w:val="24"/>
          <w:u w:val="single"/>
        </w:rPr>
        <w:t>, 2020 @2:00 PM</w:t>
      </w:r>
    </w:p>
    <w:p w14:paraId="0CA318E2" w14:textId="77777777"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26A0FB3B" w14:textId="77777777" w:rsidR="00983F73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will be held </w:t>
      </w:r>
      <w:r w:rsidR="00983F73">
        <w:rPr>
          <w:rFonts w:ascii="Times New Roman" w:hAnsi="Times New Roman"/>
          <w:szCs w:val="24"/>
        </w:rPr>
        <w:t>virtual</w:t>
      </w:r>
      <w:r>
        <w:rPr>
          <w:rFonts w:ascii="Times New Roman" w:hAnsi="Times New Roman"/>
          <w:szCs w:val="24"/>
        </w:rPr>
        <w:t>:</w:t>
      </w:r>
    </w:p>
    <w:p w14:paraId="19077C3D" w14:textId="77777777" w:rsidR="00983F73" w:rsidRDefault="00983F73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7932F3BD" w14:textId="77777777" w:rsidR="00983F73" w:rsidRDefault="00983F73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Webex</w:t>
      </w:r>
      <w:proofErr w:type="spellEnd"/>
      <w:r>
        <w:rPr>
          <w:rFonts w:ascii="Times New Roman" w:hAnsi="Times New Roman"/>
          <w:szCs w:val="24"/>
        </w:rPr>
        <w:t>:</w:t>
      </w:r>
      <w:bookmarkStart w:id="0" w:name="_GoBack"/>
      <w:bookmarkEnd w:id="0"/>
    </w:p>
    <w:p w14:paraId="6DAA23B5" w14:textId="77777777" w:rsidR="00983F73" w:rsidRPr="00983F73" w:rsidRDefault="00983F73" w:rsidP="00983F73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983F73">
        <w:rPr>
          <w:rFonts w:ascii="Times New Roman" w:hAnsi="Times New Roman"/>
          <w:szCs w:val="24"/>
        </w:rPr>
        <w:t>Meeting number (access code): 132 227 2105</w:t>
      </w:r>
    </w:p>
    <w:p w14:paraId="67FE575D" w14:textId="3328D8E8" w:rsidR="004336C8" w:rsidRDefault="00983F73" w:rsidP="00983F73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983F73">
        <w:rPr>
          <w:rFonts w:ascii="Times New Roman" w:hAnsi="Times New Roman"/>
          <w:szCs w:val="24"/>
        </w:rPr>
        <w:t xml:space="preserve">Meeting password: JHf5wpft7P4  </w:t>
      </w:r>
      <w:r w:rsidR="004336C8">
        <w:rPr>
          <w:rFonts w:ascii="Times New Roman" w:hAnsi="Times New Roman"/>
          <w:szCs w:val="24"/>
        </w:rPr>
        <w:br/>
      </w:r>
    </w:p>
    <w:p w14:paraId="44D6B1F6" w14:textId="77777777" w:rsidR="004336C8" w:rsidRDefault="004336C8" w:rsidP="004336C8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7B75F0CC" w14:textId="77777777" w:rsidR="00BE2CB6" w:rsidRDefault="00BE2CB6" w:rsidP="00BE2CB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</w:t>
      </w:r>
      <w:r w:rsidR="00E45469">
        <w:rPr>
          <w:rFonts w:ascii="Times New Roman" w:hAnsi="Times New Roman"/>
          <w:szCs w:val="24"/>
        </w:rPr>
        <w:t>Discussion</w:t>
      </w:r>
      <w:r>
        <w:rPr>
          <w:rFonts w:ascii="Times New Roman" w:hAnsi="Times New Roman"/>
          <w:szCs w:val="24"/>
        </w:rPr>
        <w:t>)</w:t>
      </w:r>
    </w:p>
    <w:p w14:paraId="76A3B86B" w14:textId="77777777" w:rsidR="00BE2CB6" w:rsidRDefault="00BE2CB6" w:rsidP="00BE2CB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01E6D9E2" w14:textId="77777777" w:rsidR="00BE2CB6" w:rsidRDefault="00BE2CB6" w:rsidP="00BE2CB6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10417411" w14:textId="77777777" w:rsidR="004336C8" w:rsidRDefault="004336C8" w:rsidP="004336C8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3A0E7629" w14:textId="77777777" w:rsidR="004336C8" w:rsidRDefault="00F26271" w:rsidP="004336C8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14:paraId="57D7E666" w14:textId="77777777" w:rsidR="00BE7E91" w:rsidRPr="00A46C75" w:rsidRDefault="004336C8" w:rsidP="00A46C75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sectPr w:rsidR="00BE7E91" w:rsidRPr="00A46C75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D15FB" w14:textId="77777777" w:rsidR="00E14DA1" w:rsidRDefault="00E14DA1">
      <w:r>
        <w:separator/>
      </w:r>
    </w:p>
  </w:endnote>
  <w:endnote w:type="continuationSeparator" w:id="0">
    <w:p w14:paraId="78A9700E" w14:textId="77777777" w:rsidR="00E14DA1" w:rsidRDefault="00E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AAF8" w14:textId="77777777"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>, SOUTH CAROLINA  29201</w:t>
    </w:r>
  </w:p>
  <w:p w14:paraId="6A5BCD33" w14:textId="77777777"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EB94A" w14:textId="77777777" w:rsidR="00E14DA1" w:rsidRDefault="00E14DA1">
      <w:r>
        <w:separator/>
      </w:r>
    </w:p>
  </w:footnote>
  <w:footnote w:type="continuationSeparator" w:id="0">
    <w:p w14:paraId="1A3FD56E" w14:textId="77777777" w:rsidR="00E14DA1" w:rsidRDefault="00E1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99BC" w14:textId="77777777"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348234F0" wp14:editId="0235AA9E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FDF1131" wp14:editId="0BA35B93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AB258ED" w14:textId="77777777"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DF1131"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14:paraId="1AB258ED" w14:textId="77777777"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4FCC78F" wp14:editId="4080726B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F1491F3" w14:textId="77777777"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FCC78F"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14:paraId="6F1491F3" w14:textId="77777777"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E91"/>
    <w:rsid w:val="00036BD0"/>
    <w:rsid w:val="00036D76"/>
    <w:rsid w:val="00077D4C"/>
    <w:rsid w:val="00083EE5"/>
    <w:rsid w:val="00093D11"/>
    <w:rsid w:val="0009537D"/>
    <w:rsid w:val="000A4555"/>
    <w:rsid w:val="000B0840"/>
    <w:rsid w:val="000E017F"/>
    <w:rsid w:val="000E7D63"/>
    <w:rsid w:val="001211D0"/>
    <w:rsid w:val="00170EC5"/>
    <w:rsid w:val="001745C2"/>
    <w:rsid w:val="002028E6"/>
    <w:rsid w:val="00217E87"/>
    <w:rsid w:val="00247525"/>
    <w:rsid w:val="00256216"/>
    <w:rsid w:val="00264754"/>
    <w:rsid w:val="00297233"/>
    <w:rsid w:val="002A5998"/>
    <w:rsid w:val="00322AEE"/>
    <w:rsid w:val="00332579"/>
    <w:rsid w:val="003610FB"/>
    <w:rsid w:val="00364C3B"/>
    <w:rsid w:val="0036541C"/>
    <w:rsid w:val="00385150"/>
    <w:rsid w:val="00396DEA"/>
    <w:rsid w:val="003C03B9"/>
    <w:rsid w:val="003C55B8"/>
    <w:rsid w:val="004066A7"/>
    <w:rsid w:val="004153DE"/>
    <w:rsid w:val="004336C8"/>
    <w:rsid w:val="004643D8"/>
    <w:rsid w:val="00475A14"/>
    <w:rsid w:val="004941CF"/>
    <w:rsid w:val="004B4213"/>
    <w:rsid w:val="004B70FC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5F5328"/>
    <w:rsid w:val="00617096"/>
    <w:rsid w:val="00682FD8"/>
    <w:rsid w:val="006A7217"/>
    <w:rsid w:val="006B6299"/>
    <w:rsid w:val="006C2F81"/>
    <w:rsid w:val="006C4075"/>
    <w:rsid w:val="006D5957"/>
    <w:rsid w:val="006E3923"/>
    <w:rsid w:val="007445B1"/>
    <w:rsid w:val="007C0A8A"/>
    <w:rsid w:val="007F2564"/>
    <w:rsid w:val="00821C9B"/>
    <w:rsid w:val="0087117D"/>
    <w:rsid w:val="00873C0D"/>
    <w:rsid w:val="00896085"/>
    <w:rsid w:val="008C3A51"/>
    <w:rsid w:val="00910B2C"/>
    <w:rsid w:val="00923511"/>
    <w:rsid w:val="0093151E"/>
    <w:rsid w:val="009426C2"/>
    <w:rsid w:val="00954AAD"/>
    <w:rsid w:val="00955283"/>
    <w:rsid w:val="00961E2A"/>
    <w:rsid w:val="0098383A"/>
    <w:rsid w:val="00983F73"/>
    <w:rsid w:val="0098502B"/>
    <w:rsid w:val="009D3197"/>
    <w:rsid w:val="009E43F3"/>
    <w:rsid w:val="009F0583"/>
    <w:rsid w:val="009F2035"/>
    <w:rsid w:val="00A12A5A"/>
    <w:rsid w:val="00A14E76"/>
    <w:rsid w:val="00A41D12"/>
    <w:rsid w:val="00A46C75"/>
    <w:rsid w:val="00A57223"/>
    <w:rsid w:val="00A62989"/>
    <w:rsid w:val="00A83714"/>
    <w:rsid w:val="00A927F3"/>
    <w:rsid w:val="00A93F87"/>
    <w:rsid w:val="00AA4939"/>
    <w:rsid w:val="00B311BF"/>
    <w:rsid w:val="00B41A68"/>
    <w:rsid w:val="00B445DC"/>
    <w:rsid w:val="00B447AB"/>
    <w:rsid w:val="00B45526"/>
    <w:rsid w:val="00B63F13"/>
    <w:rsid w:val="00B82D81"/>
    <w:rsid w:val="00B83782"/>
    <w:rsid w:val="00B83A8C"/>
    <w:rsid w:val="00B95204"/>
    <w:rsid w:val="00B974AF"/>
    <w:rsid w:val="00BD30C1"/>
    <w:rsid w:val="00BE2CB6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CD224D"/>
    <w:rsid w:val="00D207AC"/>
    <w:rsid w:val="00D253DB"/>
    <w:rsid w:val="00D36F27"/>
    <w:rsid w:val="00D45E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45469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26271"/>
    <w:rsid w:val="00F33A96"/>
    <w:rsid w:val="00F876CF"/>
    <w:rsid w:val="00FB0D25"/>
    <w:rsid w:val="00FD1FA8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4817"/>
    <o:shapelayout v:ext="edit">
      <o:idmap v:ext="edit" data="1"/>
    </o:shapelayout>
  </w:shapeDefaults>
  <w:decimalSymbol w:val="."/>
  <w:listSeparator w:val=","/>
  <w14:docId w14:val="549B4017"/>
  <w15:docId w15:val="{9CC28004-1FEF-4657-AF05-ED93001E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Williams, Faith</dc:creator>
  <cp:lastModifiedBy>Williams, Faith</cp:lastModifiedBy>
  <cp:revision>7</cp:revision>
  <cp:lastPrinted>2009-09-24T20:34:00Z</cp:lastPrinted>
  <dcterms:created xsi:type="dcterms:W3CDTF">2018-08-22T14:37:00Z</dcterms:created>
  <dcterms:modified xsi:type="dcterms:W3CDTF">2020-06-19T15:28:00Z</dcterms:modified>
</cp:coreProperties>
</file>