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472BCF08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AE3BC3">
        <w:rPr>
          <w:rFonts w:ascii="Times New Roman" w:hAnsi="Times New Roman"/>
          <w:b/>
          <w:bCs/>
          <w:color w:val="000000"/>
          <w:szCs w:val="24"/>
          <w:u w:val="single"/>
        </w:rPr>
        <w:t>Request for Proposal</w:t>
      </w:r>
      <w:r w:rsidR="00D3703D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(RFP)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Evaluation Panel </w:t>
      </w:r>
      <w:r w:rsidR="00881A2F">
        <w:rPr>
          <w:rFonts w:ascii="Times New Roman" w:hAnsi="Times New Roman"/>
          <w:b/>
          <w:bCs/>
          <w:color w:val="000000"/>
          <w:szCs w:val="24"/>
          <w:u w:val="single"/>
        </w:rPr>
        <w:t>Discussion (</w:t>
      </w:r>
      <w:r w:rsidR="00AE4611">
        <w:rPr>
          <w:rFonts w:ascii="Times New Roman" w:hAnsi="Times New Roman"/>
          <w:b/>
          <w:bCs/>
          <w:color w:val="000000"/>
          <w:szCs w:val="24"/>
          <w:u w:val="single"/>
        </w:rPr>
        <w:t>Charging)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A7AD618" w14:textId="5EC048AE" w:rsidR="007B40A6" w:rsidRDefault="003A6863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3A6863">
        <w:rPr>
          <w:rFonts w:ascii="Times New Roman" w:hAnsi="Times New Roman"/>
          <w:b/>
          <w:bCs/>
          <w:color w:val="000000"/>
          <w:szCs w:val="24"/>
          <w:u w:val="single"/>
        </w:rPr>
        <w:t>E-CATALOG MANAGEMENT SYSTEM AND STUDENT SCHEDULING</w:t>
      </w:r>
    </w:p>
    <w:p w14:paraId="65742458" w14:textId="28F3DA26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</w:t>
      </w:r>
      <w:r w:rsidR="00E61DF4">
        <w:rPr>
          <w:rFonts w:ascii="Times New Roman" w:hAnsi="Times New Roman"/>
          <w:b/>
          <w:bCs/>
          <w:szCs w:val="24"/>
          <w:u w:val="single"/>
        </w:rPr>
        <w:t>1</w:t>
      </w:r>
      <w:r w:rsidR="003A6863">
        <w:rPr>
          <w:rFonts w:ascii="Times New Roman" w:hAnsi="Times New Roman"/>
          <w:b/>
          <w:bCs/>
          <w:szCs w:val="24"/>
          <w:u w:val="single"/>
        </w:rPr>
        <w:t>010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028977BB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 w:rsidR="00D3703D">
        <w:rPr>
          <w:rFonts w:ascii="Times New Roman" w:hAnsi="Times New Roman"/>
          <w:szCs w:val="24"/>
          <w:u w:val="single"/>
        </w:rPr>
        <w:t xml:space="preserve">RFP </w:t>
      </w:r>
      <w:r>
        <w:rPr>
          <w:rFonts w:ascii="Times New Roman" w:hAnsi="Times New Roman"/>
          <w:szCs w:val="24"/>
          <w:u w:val="single"/>
        </w:rPr>
        <w:t>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464A4653" w:rsidR="007B40A6" w:rsidRPr="002218F2" w:rsidRDefault="00AE3BC3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 w:rsidRPr="00856CC4">
        <w:rPr>
          <w:rFonts w:ascii="Times New Roman" w:hAnsi="Times New Roman"/>
          <w:b/>
          <w:szCs w:val="24"/>
          <w:u w:val="single"/>
        </w:rPr>
        <w:t>June 7,</w:t>
      </w:r>
      <w:r w:rsidR="00AE4611" w:rsidRPr="00856CC4">
        <w:rPr>
          <w:rFonts w:ascii="Times New Roman" w:hAnsi="Times New Roman"/>
          <w:b/>
          <w:szCs w:val="24"/>
          <w:u w:val="single"/>
        </w:rPr>
        <w:t xml:space="preserve"> 2021 @</w:t>
      </w:r>
      <w:r w:rsidR="00760CA4" w:rsidRPr="00856CC4">
        <w:rPr>
          <w:rFonts w:ascii="Times New Roman" w:hAnsi="Times New Roman"/>
          <w:b/>
          <w:szCs w:val="24"/>
          <w:u w:val="single"/>
        </w:rPr>
        <w:t xml:space="preserve"> 2</w:t>
      </w:r>
      <w:r w:rsidRPr="00856CC4">
        <w:rPr>
          <w:rFonts w:ascii="Times New Roman" w:hAnsi="Times New Roman"/>
          <w:b/>
          <w:szCs w:val="24"/>
          <w:u w:val="single"/>
        </w:rPr>
        <w:t>:00 P</w:t>
      </w:r>
      <w:r w:rsidR="00AE4611" w:rsidRPr="00856CC4">
        <w:rPr>
          <w:rFonts w:ascii="Times New Roman" w:hAnsi="Times New Roman"/>
          <w:b/>
          <w:szCs w:val="24"/>
          <w:u w:val="single"/>
        </w:rPr>
        <w:t>M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3C31435" w14:textId="72DD3CA3" w:rsidR="00392F3A" w:rsidRDefault="00392F3A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Fiscal Accountability Authority</w:t>
      </w:r>
    </w:p>
    <w:p w14:paraId="54AB53A4" w14:textId="079F426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3ADA63EA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392F3A">
        <w:rPr>
          <w:rFonts w:ascii="Times New Roman" w:hAnsi="Times New Roman"/>
          <w:szCs w:val="24"/>
        </w:rPr>
        <w:t>600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(Discussion)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77777777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70EA9"/>
    <w:rsid w:val="00392F3A"/>
    <w:rsid w:val="003A6863"/>
    <w:rsid w:val="004006E6"/>
    <w:rsid w:val="004C04A4"/>
    <w:rsid w:val="005C3D76"/>
    <w:rsid w:val="005F270C"/>
    <w:rsid w:val="00606BDD"/>
    <w:rsid w:val="00615698"/>
    <w:rsid w:val="006F3734"/>
    <w:rsid w:val="00760CA4"/>
    <w:rsid w:val="007B40A6"/>
    <w:rsid w:val="008211CB"/>
    <w:rsid w:val="00856CC4"/>
    <w:rsid w:val="0086579A"/>
    <w:rsid w:val="00881A2F"/>
    <w:rsid w:val="00895EE3"/>
    <w:rsid w:val="008A6C58"/>
    <w:rsid w:val="008B3062"/>
    <w:rsid w:val="0092485A"/>
    <w:rsid w:val="009741A7"/>
    <w:rsid w:val="009B1FAF"/>
    <w:rsid w:val="00AE3482"/>
    <w:rsid w:val="00AE3BC3"/>
    <w:rsid w:val="00AE4611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3703D"/>
    <w:rsid w:val="00DD1660"/>
    <w:rsid w:val="00E61DF4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11</cp:revision>
  <cp:lastPrinted>2016-06-30T20:28:00Z</cp:lastPrinted>
  <dcterms:created xsi:type="dcterms:W3CDTF">2021-04-16T17:23:00Z</dcterms:created>
  <dcterms:modified xsi:type="dcterms:W3CDTF">2021-06-02T15:52:00Z</dcterms:modified>
</cp:coreProperties>
</file>