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13D41DEE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3F114A">
        <w:rPr>
          <w:rFonts w:ascii="Times New Roman" w:hAnsi="Times New Roman"/>
          <w:b/>
          <w:bCs/>
          <w:color w:val="000000"/>
          <w:szCs w:val="24"/>
          <w:u w:val="single"/>
        </w:rPr>
        <w:t>Request for Proposal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Panel </w:t>
      </w:r>
      <w:r w:rsidR="00881A2F">
        <w:rPr>
          <w:rFonts w:ascii="Times New Roman" w:hAnsi="Times New Roman"/>
          <w:b/>
          <w:bCs/>
          <w:color w:val="000000"/>
          <w:szCs w:val="24"/>
          <w:u w:val="single"/>
        </w:rPr>
        <w:t>Discussion (</w:t>
      </w:r>
      <w:r w:rsidR="00AE4611">
        <w:rPr>
          <w:rFonts w:ascii="Times New Roman" w:hAnsi="Times New Roman"/>
          <w:b/>
          <w:bCs/>
          <w:color w:val="000000"/>
          <w:szCs w:val="24"/>
          <w:u w:val="single"/>
        </w:rPr>
        <w:t>Charging)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A7AD618" w14:textId="0908BE4C" w:rsidR="007B40A6" w:rsidRDefault="003F114A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 w:rsidRPr="003F114A">
        <w:rPr>
          <w:rFonts w:ascii="Times New Roman" w:hAnsi="Times New Roman"/>
          <w:b/>
          <w:bCs/>
          <w:color w:val="000000"/>
          <w:szCs w:val="24"/>
          <w:u w:val="single"/>
        </w:rPr>
        <w:t>CURRICULM, CATALOG, COURSE SCHEDULE SYSTEM</w:t>
      </w:r>
    </w:p>
    <w:p w14:paraId="65742458" w14:textId="47E52CC8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</w:t>
      </w:r>
      <w:r w:rsidR="00E61DF4">
        <w:rPr>
          <w:rFonts w:ascii="Times New Roman" w:hAnsi="Times New Roman"/>
          <w:b/>
          <w:bCs/>
          <w:szCs w:val="24"/>
          <w:u w:val="single"/>
        </w:rPr>
        <w:t>1</w:t>
      </w:r>
      <w:r w:rsidR="003F114A">
        <w:rPr>
          <w:rFonts w:ascii="Times New Roman" w:hAnsi="Times New Roman"/>
          <w:b/>
          <w:bCs/>
          <w:szCs w:val="24"/>
          <w:u w:val="single"/>
        </w:rPr>
        <w:t>562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25CEB1BF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 w:rsidR="00881A2F">
        <w:rPr>
          <w:rFonts w:ascii="Times New Roman" w:hAnsi="Times New Roman"/>
          <w:szCs w:val="24"/>
          <w:u w:val="single"/>
        </w:rPr>
        <w:t>BVB</w:t>
      </w:r>
      <w:r>
        <w:rPr>
          <w:rFonts w:ascii="Times New Roman" w:hAnsi="Times New Roman"/>
          <w:szCs w:val="24"/>
          <w:u w:val="single"/>
        </w:rPr>
        <w:t xml:space="preserve">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1C865516" w:rsidR="007B40A6" w:rsidRPr="002218F2" w:rsidRDefault="003F114A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September 23, 2021</w:t>
      </w:r>
      <w:r w:rsidR="00AE4611">
        <w:rPr>
          <w:rFonts w:ascii="Times New Roman" w:hAnsi="Times New Roman"/>
          <w:b/>
          <w:szCs w:val="24"/>
          <w:u w:val="single"/>
        </w:rPr>
        <w:t xml:space="preserve"> @</w:t>
      </w:r>
      <w:r>
        <w:rPr>
          <w:rFonts w:ascii="Times New Roman" w:hAnsi="Times New Roman"/>
          <w:b/>
          <w:szCs w:val="24"/>
          <w:u w:val="single"/>
        </w:rPr>
        <w:t>9</w:t>
      </w:r>
      <w:r w:rsidR="00AE4611">
        <w:rPr>
          <w:rFonts w:ascii="Times New Roman" w:hAnsi="Times New Roman"/>
          <w:b/>
          <w:szCs w:val="24"/>
          <w:u w:val="single"/>
        </w:rPr>
        <w:t>:00 AM</w:t>
      </w:r>
      <w:r>
        <w:rPr>
          <w:rFonts w:ascii="Times New Roman" w:hAnsi="Times New Roman"/>
          <w:b/>
          <w:szCs w:val="24"/>
          <w:u w:val="single"/>
        </w:rPr>
        <w:t xml:space="preserve"> (Virtual)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03C31435" w14:textId="72DD3CA3" w:rsidR="00392F3A" w:rsidRDefault="00392F3A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Fiscal Accountability Authority</w:t>
      </w:r>
    </w:p>
    <w:p w14:paraId="54AB53A4" w14:textId="079F426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3ADA63EA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Suite </w:t>
      </w:r>
      <w:r w:rsidR="00392F3A">
        <w:rPr>
          <w:rFonts w:ascii="Times New Roman" w:hAnsi="Times New Roman"/>
          <w:szCs w:val="24"/>
        </w:rPr>
        <w:t>600</w:t>
      </w:r>
    </w:p>
    <w:p w14:paraId="6AF92FAB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(Discussion)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70EA9"/>
    <w:rsid w:val="00392F3A"/>
    <w:rsid w:val="003F114A"/>
    <w:rsid w:val="004006E6"/>
    <w:rsid w:val="004C04A4"/>
    <w:rsid w:val="005C3D76"/>
    <w:rsid w:val="005F270C"/>
    <w:rsid w:val="00606BDD"/>
    <w:rsid w:val="00615698"/>
    <w:rsid w:val="006F3734"/>
    <w:rsid w:val="007B40A6"/>
    <w:rsid w:val="008211CB"/>
    <w:rsid w:val="0086579A"/>
    <w:rsid w:val="00881A2F"/>
    <w:rsid w:val="00895EE3"/>
    <w:rsid w:val="008A6C58"/>
    <w:rsid w:val="008B3062"/>
    <w:rsid w:val="0092485A"/>
    <w:rsid w:val="009741A7"/>
    <w:rsid w:val="009B1FAF"/>
    <w:rsid w:val="00AE3482"/>
    <w:rsid w:val="00AE4611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61DF4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2</cp:revision>
  <cp:lastPrinted>2016-06-30T20:28:00Z</cp:lastPrinted>
  <dcterms:created xsi:type="dcterms:W3CDTF">2021-09-21T20:26:00Z</dcterms:created>
  <dcterms:modified xsi:type="dcterms:W3CDTF">2021-09-21T20:26:00Z</dcterms:modified>
</cp:coreProperties>
</file>