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7EA79599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F114A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Panel </w:t>
      </w:r>
      <w:r w:rsidR="0076746F">
        <w:rPr>
          <w:rFonts w:ascii="Times New Roman" w:hAnsi="Times New Roman"/>
          <w:b/>
          <w:bCs/>
          <w:color w:val="000000"/>
          <w:szCs w:val="24"/>
          <w:u w:val="single"/>
        </w:rPr>
        <w:t>Demonstration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A7AD618" w14:textId="0908BE4C" w:rsidR="007B40A6" w:rsidRDefault="003F114A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3F114A">
        <w:rPr>
          <w:rFonts w:ascii="Times New Roman" w:hAnsi="Times New Roman"/>
          <w:b/>
          <w:bCs/>
          <w:color w:val="000000"/>
          <w:szCs w:val="24"/>
          <w:u w:val="single"/>
        </w:rPr>
        <w:t>CURRICULM, CATALOG, COURSE SCHEDULE SYSTEM</w:t>
      </w:r>
    </w:p>
    <w:p w14:paraId="65742458" w14:textId="47E52CC8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E61DF4">
        <w:rPr>
          <w:rFonts w:ascii="Times New Roman" w:hAnsi="Times New Roman"/>
          <w:b/>
          <w:bCs/>
          <w:szCs w:val="24"/>
          <w:u w:val="single"/>
        </w:rPr>
        <w:t>1</w:t>
      </w:r>
      <w:r w:rsidR="003F114A">
        <w:rPr>
          <w:rFonts w:ascii="Times New Roman" w:hAnsi="Times New Roman"/>
          <w:b/>
          <w:bCs/>
          <w:szCs w:val="24"/>
          <w:u w:val="single"/>
        </w:rPr>
        <w:t>562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0470FEA0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76746F">
        <w:rPr>
          <w:rFonts w:ascii="Times New Roman" w:hAnsi="Times New Roman"/>
          <w:szCs w:val="24"/>
          <w:u w:val="single"/>
        </w:rPr>
        <w:t>RFP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119D2A3B" w:rsidR="007B40A6" w:rsidRPr="002218F2" w:rsidRDefault="0076746F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October 19</w:t>
      </w:r>
      <w:r w:rsidR="007A5F74">
        <w:rPr>
          <w:rFonts w:ascii="Times New Roman" w:hAnsi="Times New Roman"/>
          <w:b/>
          <w:szCs w:val="24"/>
          <w:u w:val="single"/>
        </w:rPr>
        <w:t>,</w:t>
      </w:r>
      <w:r w:rsidR="003F114A">
        <w:rPr>
          <w:rFonts w:ascii="Times New Roman" w:hAnsi="Times New Roman"/>
          <w:b/>
          <w:szCs w:val="24"/>
          <w:u w:val="single"/>
        </w:rPr>
        <w:t xml:space="preserve"> 2021</w:t>
      </w:r>
      <w:r w:rsidR="00AE4611">
        <w:rPr>
          <w:rFonts w:ascii="Times New Roman" w:hAnsi="Times New Roman"/>
          <w:b/>
          <w:szCs w:val="24"/>
          <w:u w:val="single"/>
        </w:rPr>
        <w:t xml:space="preserve"> @</w:t>
      </w:r>
      <w:r w:rsidR="004B21C4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2:</w:t>
      </w:r>
      <w:r w:rsidR="00C527F3">
        <w:rPr>
          <w:rFonts w:ascii="Times New Roman" w:hAnsi="Times New Roman"/>
          <w:b/>
          <w:szCs w:val="24"/>
          <w:u w:val="single"/>
        </w:rPr>
        <w:t>30 PM</w:t>
      </w:r>
      <w:r w:rsidR="003F114A">
        <w:rPr>
          <w:rFonts w:ascii="Times New Roman" w:hAnsi="Times New Roman"/>
          <w:b/>
          <w:szCs w:val="24"/>
          <w:u w:val="single"/>
        </w:rPr>
        <w:t xml:space="preserve"> (Virtual)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72DD3CA3" w:rsidR="00392F3A" w:rsidRDefault="00392F3A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Fiscal Accountability Authority</w:t>
      </w:r>
    </w:p>
    <w:p w14:paraId="54AB53A4" w14:textId="079F426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3ADA63EA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392F3A">
        <w:rPr>
          <w:rFonts w:ascii="Times New Roman" w:hAnsi="Times New Roman"/>
          <w:szCs w:val="24"/>
        </w:rPr>
        <w:t>600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5D771C86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BF79FE">
        <w:rPr>
          <w:rFonts w:ascii="Times New Roman" w:hAnsi="Times New Roman"/>
          <w:szCs w:val="24"/>
        </w:rPr>
        <w:t>DEMO</w:t>
      </w:r>
      <w:r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64EB1D1B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="00BF79FE">
        <w:rPr>
          <w:rFonts w:ascii="Times New Roman" w:hAnsi="Times New Roman"/>
          <w:szCs w:val="24"/>
        </w:rPr>
        <w:t>Demonstration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64A12"/>
    <w:rsid w:val="00370EA9"/>
    <w:rsid w:val="00392F3A"/>
    <w:rsid w:val="003F114A"/>
    <w:rsid w:val="004006E6"/>
    <w:rsid w:val="004B21C4"/>
    <w:rsid w:val="004C04A4"/>
    <w:rsid w:val="005C3D76"/>
    <w:rsid w:val="005F270C"/>
    <w:rsid w:val="00606BDD"/>
    <w:rsid w:val="00615698"/>
    <w:rsid w:val="006F3734"/>
    <w:rsid w:val="0076746F"/>
    <w:rsid w:val="007A5F74"/>
    <w:rsid w:val="007B40A6"/>
    <w:rsid w:val="008211CB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4611"/>
    <w:rsid w:val="00BC62A8"/>
    <w:rsid w:val="00BF79FE"/>
    <w:rsid w:val="00C13910"/>
    <w:rsid w:val="00C24103"/>
    <w:rsid w:val="00C3036E"/>
    <w:rsid w:val="00C327FF"/>
    <w:rsid w:val="00C334A3"/>
    <w:rsid w:val="00C527F3"/>
    <w:rsid w:val="00CA1211"/>
    <w:rsid w:val="00CB1244"/>
    <w:rsid w:val="00CC12CC"/>
    <w:rsid w:val="00CF0BC0"/>
    <w:rsid w:val="00DD1660"/>
    <w:rsid w:val="00E61DF4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6</cp:revision>
  <cp:lastPrinted>2016-06-30T20:28:00Z</cp:lastPrinted>
  <dcterms:created xsi:type="dcterms:W3CDTF">2021-10-18T14:06:00Z</dcterms:created>
  <dcterms:modified xsi:type="dcterms:W3CDTF">2021-10-18T14:17:00Z</dcterms:modified>
</cp:coreProperties>
</file>